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5E9" w:rsidRDefault="002F45E9" w:rsidP="002F45E9">
      <w:pPr>
        <w:pStyle w:val="Default"/>
      </w:pPr>
      <w:bookmarkStart w:id="0" w:name="_GoBack"/>
      <w:bookmarkEnd w:id="0"/>
    </w:p>
    <w:p w:rsidR="00790C5C" w:rsidRDefault="00790C5C" w:rsidP="002F45E9">
      <w:pPr>
        <w:pStyle w:val="Default"/>
        <w:rPr>
          <w:sz w:val="23"/>
          <w:szCs w:val="23"/>
        </w:rPr>
      </w:pPr>
    </w:p>
    <w:p w:rsidR="00790C5C" w:rsidRPr="00790C5C" w:rsidRDefault="00790C5C" w:rsidP="002F45E9">
      <w:pPr>
        <w:pStyle w:val="Default"/>
        <w:rPr>
          <w:b/>
          <w:sz w:val="23"/>
          <w:szCs w:val="23"/>
        </w:rPr>
      </w:pPr>
      <w:r w:rsidRPr="00790C5C">
        <w:rPr>
          <w:b/>
          <w:sz w:val="23"/>
          <w:szCs w:val="23"/>
        </w:rPr>
        <w:t xml:space="preserve">GRUNDLAGEN </w:t>
      </w:r>
    </w:p>
    <w:p w:rsidR="00790C5C" w:rsidRDefault="00790C5C" w:rsidP="002F45E9">
      <w:pPr>
        <w:pStyle w:val="Default"/>
        <w:rPr>
          <w:sz w:val="23"/>
          <w:szCs w:val="23"/>
        </w:rPr>
      </w:pPr>
      <w:r w:rsidRPr="00790C5C">
        <w:rPr>
          <w:b/>
          <w:i/>
          <w:sz w:val="23"/>
          <w:szCs w:val="23"/>
        </w:rPr>
        <w:t xml:space="preserve">Die elterliche </w:t>
      </w:r>
      <w:r w:rsidRPr="00790C5C">
        <w:rPr>
          <w:b/>
          <w:i/>
          <w:sz w:val="23"/>
          <w:szCs w:val="23"/>
        </w:rPr>
        <w:t xml:space="preserve">Sorge dient dem </w:t>
      </w:r>
      <w:r w:rsidRPr="00790C5C">
        <w:rPr>
          <w:b/>
          <w:i/>
          <w:sz w:val="23"/>
          <w:szCs w:val="23"/>
          <w:u w:val="single"/>
        </w:rPr>
        <w:t>Wohl des Kindes</w:t>
      </w:r>
      <w:r>
        <w:rPr>
          <w:sz w:val="23"/>
          <w:szCs w:val="23"/>
        </w:rPr>
        <w:t xml:space="preserve"> (Art. 296 Abs. 1 ZGB);</w:t>
      </w:r>
    </w:p>
    <w:p w:rsidR="00790C5C" w:rsidRDefault="00790C5C" w:rsidP="002F45E9">
      <w:pPr>
        <w:pStyle w:val="Default"/>
        <w:rPr>
          <w:sz w:val="23"/>
          <w:szCs w:val="23"/>
        </w:rPr>
      </w:pPr>
      <w:r w:rsidRPr="00790C5C">
        <w:rPr>
          <w:i/>
          <w:sz w:val="23"/>
          <w:szCs w:val="23"/>
        </w:rPr>
        <w:t>Kinder und Jugendliche haben Anspruch auf besonderen Schutz ihrer Unversehrtheit und auf Förderung ihrer Entwicklung</w:t>
      </w:r>
      <w:r>
        <w:rPr>
          <w:sz w:val="23"/>
          <w:szCs w:val="23"/>
        </w:rPr>
        <w:t xml:space="preserve"> (Art. 11 Abs. 1 Bundesverfassung);</w:t>
      </w:r>
    </w:p>
    <w:p w:rsidR="00790C5C" w:rsidRDefault="00790C5C" w:rsidP="002F45E9">
      <w:pPr>
        <w:pStyle w:val="Default"/>
      </w:pPr>
      <w:r w:rsidRPr="00790C5C">
        <w:rPr>
          <w:i/>
        </w:rPr>
        <w:t>Wann immer Entscheidungen getroffen werden, die sich auf Kinder auswirken können, hat das Wohl des Kindes Vorrang. Dies gilt in der Familie genauso wie für staatliches Handeln</w:t>
      </w:r>
      <w:r>
        <w:rPr>
          <w:i/>
        </w:rPr>
        <w:t>.</w:t>
      </w:r>
      <w:r>
        <w:t xml:space="preserve"> (Art. 2 UNO Kinderrechtskonvention)</w:t>
      </w:r>
    </w:p>
    <w:p w:rsidR="00790C5C" w:rsidRDefault="00790C5C" w:rsidP="002F45E9">
      <w:pPr>
        <w:pStyle w:val="Default"/>
      </w:pPr>
    </w:p>
    <w:p w:rsidR="00790C5C" w:rsidRDefault="00790C5C" w:rsidP="002F45E9">
      <w:pPr>
        <w:pStyle w:val="Default"/>
      </w:pPr>
    </w:p>
    <w:p w:rsidR="002F45E9" w:rsidRDefault="002F45E9" w:rsidP="002F45E9">
      <w:pPr>
        <w:pStyle w:val="Default"/>
        <w:rPr>
          <w:sz w:val="23"/>
          <w:szCs w:val="23"/>
        </w:rPr>
      </w:pPr>
      <w:r>
        <w:rPr>
          <w:sz w:val="23"/>
          <w:szCs w:val="23"/>
        </w:rPr>
        <w:t xml:space="preserve">Sehr geehrte </w:t>
      </w:r>
    </w:p>
    <w:p w:rsidR="002F45E9" w:rsidRDefault="002F45E9" w:rsidP="002F45E9">
      <w:pPr>
        <w:pStyle w:val="Default"/>
        <w:rPr>
          <w:sz w:val="23"/>
          <w:szCs w:val="23"/>
        </w:rPr>
      </w:pPr>
    </w:p>
    <w:p w:rsidR="00790C5C" w:rsidRDefault="002F45E9" w:rsidP="002F45E9">
      <w:pPr>
        <w:pStyle w:val="Default"/>
        <w:rPr>
          <w:sz w:val="23"/>
          <w:szCs w:val="23"/>
        </w:rPr>
      </w:pPr>
      <w:r>
        <w:rPr>
          <w:sz w:val="23"/>
          <w:szCs w:val="23"/>
        </w:rPr>
        <w:t xml:space="preserve">Hiermit komme ich </w:t>
      </w:r>
      <w:r>
        <w:rPr>
          <w:sz w:val="23"/>
          <w:szCs w:val="23"/>
        </w:rPr>
        <w:t xml:space="preserve">meiner elterlichen Sorgfalts- und Schutzpflicht </w:t>
      </w:r>
      <w:r>
        <w:rPr>
          <w:sz w:val="23"/>
          <w:szCs w:val="23"/>
        </w:rPr>
        <w:t xml:space="preserve">im Sinne von Art. </w:t>
      </w:r>
      <w:r w:rsidR="00790C5C">
        <w:rPr>
          <w:sz w:val="23"/>
          <w:szCs w:val="23"/>
        </w:rPr>
        <w:t xml:space="preserve">296 Abs. 1 ZGB </w:t>
      </w:r>
      <w:r>
        <w:rPr>
          <w:sz w:val="23"/>
          <w:szCs w:val="23"/>
        </w:rPr>
        <w:t xml:space="preserve">nach und entbinde unseren Sohn von der erzwungenen Pflicht, eine Mund-Nasenbedeckung zu tragen. </w:t>
      </w:r>
    </w:p>
    <w:p w:rsidR="00790C5C" w:rsidRDefault="00790C5C" w:rsidP="002F45E9">
      <w:pPr>
        <w:pStyle w:val="Default"/>
        <w:rPr>
          <w:sz w:val="23"/>
          <w:szCs w:val="23"/>
        </w:rPr>
      </w:pPr>
    </w:p>
    <w:p w:rsidR="00790C5C" w:rsidRDefault="00790C5C" w:rsidP="002F45E9">
      <w:pPr>
        <w:pStyle w:val="Default"/>
        <w:rPr>
          <w:sz w:val="23"/>
          <w:szCs w:val="23"/>
        </w:rPr>
      </w:pPr>
      <w:r>
        <w:rPr>
          <w:sz w:val="23"/>
          <w:szCs w:val="23"/>
        </w:rPr>
        <w:t>Begründung</w:t>
      </w:r>
    </w:p>
    <w:p w:rsidR="00790C5C" w:rsidRDefault="00790C5C" w:rsidP="002F45E9">
      <w:pPr>
        <w:pStyle w:val="Default"/>
        <w:rPr>
          <w:sz w:val="23"/>
          <w:szCs w:val="23"/>
        </w:rPr>
      </w:pPr>
      <w:r>
        <w:rPr>
          <w:sz w:val="23"/>
          <w:szCs w:val="23"/>
        </w:rPr>
        <w:t>Die alleinige Verantwortung für das körperliche und seelische Wohl meines Kindes trage(n) ich (und mein Partner).</w:t>
      </w:r>
    </w:p>
    <w:p w:rsidR="00790C5C" w:rsidRDefault="00790C5C" w:rsidP="002F45E9">
      <w:pPr>
        <w:pStyle w:val="Default"/>
        <w:rPr>
          <w:sz w:val="23"/>
          <w:szCs w:val="23"/>
        </w:rPr>
      </w:pPr>
    </w:p>
    <w:p w:rsidR="002F45E9" w:rsidRDefault="00790C5C" w:rsidP="002F45E9">
      <w:pPr>
        <w:pStyle w:val="Default"/>
        <w:rPr>
          <w:sz w:val="23"/>
          <w:szCs w:val="23"/>
        </w:rPr>
      </w:pPr>
      <w:r>
        <w:rPr>
          <w:sz w:val="23"/>
          <w:szCs w:val="23"/>
        </w:rPr>
        <w:t>Aufgrund der vorliegenden Informationen zur Schädlichkeit von Masken für Kinder (Psychologische Nebenwirkungen; Rückatmung von CO2; Sauerstoffmangel; Einatmung möglicher Giftstoffe etc.) kann ich mein Einverständnis zur Maskentragpflicht für mein Kind nicht erteilen.</w:t>
      </w:r>
      <w:r w:rsidR="007B2F45">
        <w:rPr>
          <w:sz w:val="23"/>
          <w:szCs w:val="23"/>
        </w:rPr>
        <w:t xml:space="preserve"> Nicht einmal die WHO hat jemals eine wissenschaftlich breit abgesicherte Empfehlung für eine Maskenpflicht bei Kindern ausgesprochen.</w:t>
      </w:r>
    </w:p>
    <w:p w:rsidR="007B2F45" w:rsidRDefault="007B2F45" w:rsidP="002F45E9">
      <w:pPr>
        <w:pStyle w:val="Default"/>
        <w:rPr>
          <w:sz w:val="23"/>
          <w:szCs w:val="23"/>
        </w:rPr>
      </w:pPr>
    </w:p>
    <w:p w:rsidR="002F45E9" w:rsidRDefault="002F45E9" w:rsidP="002F45E9">
      <w:pPr>
        <w:pStyle w:val="Default"/>
        <w:rPr>
          <w:sz w:val="23"/>
          <w:szCs w:val="23"/>
        </w:rPr>
      </w:pPr>
      <w:r>
        <w:rPr>
          <w:sz w:val="23"/>
          <w:szCs w:val="23"/>
        </w:rPr>
        <w:t xml:space="preserve">Ich kann nicht verantworten, dass xxx sich dieser Gefahr aussetzen muss. Sollte er dies aber als ein „lustiges Spiel“ betrachten und die Maske so tragen wie es für ihn stimmt, ist das einzig und allein seine persönliche Entscheidung. xxx wurde von uns entsprechend informiert und aufgeklärt und es ist ihm jederzeit erlaubt selber zu entscheiden, ob er die Maske tragen will oder nicht. </w:t>
      </w:r>
    </w:p>
    <w:p w:rsidR="007B2F45" w:rsidRDefault="007B2F45" w:rsidP="002F45E9">
      <w:pPr>
        <w:pStyle w:val="Default"/>
        <w:rPr>
          <w:sz w:val="23"/>
          <w:szCs w:val="23"/>
        </w:rPr>
      </w:pPr>
    </w:p>
    <w:p w:rsidR="007B2F45" w:rsidRDefault="007B2F45" w:rsidP="002F45E9">
      <w:pPr>
        <w:pStyle w:val="Default"/>
        <w:rPr>
          <w:sz w:val="23"/>
          <w:szCs w:val="23"/>
        </w:rPr>
      </w:pPr>
      <w:r>
        <w:rPr>
          <w:sz w:val="23"/>
          <w:szCs w:val="23"/>
        </w:rPr>
        <w:t xml:space="preserve">In Bezug auf die </w:t>
      </w:r>
      <w:r w:rsidR="002F45E9">
        <w:rPr>
          <w:sz w:val="23"/>
          <w:szCs w:val="23"/>
        </w:rPr>
        <w:t xml:space="preserve">Verordnung </w:t>
      </w:r>
      <w:r w:rsidRPr="007B2F45">
        <w:rPr>
          <w:sz w:val="23"/>
          <w:szCs w:val="23"/>
        </w:rPr>
        <w:t>COVID-19-Verordnung 2</w:t>
      </w:r>
      <w:r>
        <w:rPr>
          <w:sz w:val="23"/>
          <w:szCs w:val="23"/>
        </w:rPr>
        <w:t xml:space="preserve"> (SR </w:t>
      </w:r>
      <w:r w:rsidR="002F45E9">
        <w:rPr>
          <w:sz w:val="23"/>
          <w:szCs w:val="23"/>
        </w:rPr>
        <w:t>818.101.24</w:t>
      </w:r>
      <w:r>
        <w:rPr>
          <w:sz w:val="23"/>
          <w:szCs w:val="23"/>
        </w:rPr>
        <w:t xml:space="preserve">), insbesondere Art. 5 betreffend Massnahmen gegenüber Schülern </w:t>
      </w:r>
      <w:r w:rsidR="002F45E9">
        <w:rPr>
          <w:sz w:val="23"/>
          <w:szCs w:val="23"/>
        </w:rPr>
        <w:t xml:space="preserve">befinde ich mich als absolut mündig und erwachsen genug beurteilen zu können, ob xxx hinsichtlich seiner Gesundheit eine „Gefahr“ für andere darstellen könnte oder nicht. </w:t>
      </w:r>
      <w:r>
        <w:rPr>
          <w:sz w:val="23"/>
          <w:szCs w:val="23"/>
        </w:rPr>
        <w:t>Bis heute existiert kein gesicherter Nachweis, dass asymptomatische Kinder ein Übertragungsrisiko darstellen. Sollte er Symptome aufweisen, würde ich ihn nicht in die Schule schicken.</w:t>
      </w:r>
    </w:p>
    <w:p w:rsidR="002F45E9" w:rsidRDefault="002F45E9" w:rsidP="002F45E9">
      <w:pPr>
        <w:pStyle w:val="Default"/>
        <w:rPr>
          <w:rFonts w:ascii="Wingdings" w:hAnsi="Wingdings" w:cs="Wingdings"/>
          <w:sz w:val="23"/>
          <w:szCs w:val="23"/>
        </w:rPr>
      </w:pPr>
      <w:r>
        <w:rPr>
          <w:rFonts w:ascii="Wingdings" w:hAnsi="Wingdings" w:cs="Wingdings"/>
          <w:sz w:val="23"/>
          <w:szCs w:val="23"/>
        </w:rPr>
        <w:t></w:t>
      </w:r>
    </w:p>
    <w:p w:rsidR="00C977A1" w:rsidRDefault="002F45E9" w:rsidP="002F45E9">
      <w:pPr>
        <w:pStyle w:val="Default"/>
        <w:rPr>
          <w:sz w:val="23"/>
          <w:szCs w:val="23"/>
        </w:rPr>
      </w:pPr>
      <w:r>
        <w:rPr>
          <w:sz w:val="23"/>
          <w:szCs w:val="23"/>
        </w:rPr>
        <w:t xml:space="preserve">Selbstverständlich halten wir uns </w:t>
      </w:r>
      <w:r w:rsidR="007B2F45">
        <w:rPr>
          <w:sz w:val="23"/>
          <w:szCs w:val="23"/>
        </w:rPr>
        <w:t xml:space="preserve">im </w:t>
      </w:r>
      <w:proofErr w:type="spellStart"/>
      <w:proofErr w:type="gramStart"/>
      <w:r w:rsidR="007B2F45">
        <w:rPr>
          <w:sz w:val="23"/>
          <w:szCs w:val="23"/>
        </w:rPr>
        <w:t>übrigen</w:t>
      </w:r>
      <w:proofErr w:type="spellEnd"/>
      <w:proofErr w:type="gramEnd"/>
      <w:r w:rsidR="007B2F45">
        <w:rPr>
          <w:sz w:val="23"/>
          <w:szCs w:val="23"/>
        </w:rPr>
        <w:t xml:space="preserve"> vollumfänglich </w:t>
      </w:r>
      <w:r>
        <w:rPr>
          <w:sz w:val="23"/>
          <w:szCs w:val="23"/>
        </w:rPr>
        <w:t xml:space="preserve">an die </w:t>
      </w:r>
      <w:r w:rsidR="007B2F45">
        <w:rPr>
          <w:sz w:val="23"/>
          <w:szCs w:val="23"/>
        </w:rPr>
        <w:t>übrigen</w:t>
      </w:r>
      <w:r>
        <w:rPr>
          <w:sz w:val="23"/>
          <w:szCs w:val="23"/>
        </w:rPr>
        <w:t xml:space="preserve"> Vorgaben des BAG</w:t>
      </w:r>
      <w:r w:rsidR="007B2F45">
        <w:rPr>
          <w:sz w:val="23"/>
          <w:szCs w:val="23"/>
        </w:rPr>
        <w:t xml:space="preserve">. </w:t>
      </w:r>
    </w:p>
    <w:p w:rsidR="002F45E9" w:rsidRDefault="002F45E9" w:rsidP="002F45E9">
      <w:pPr>
        <w:pStyle w:val="Default"/>
        <w:rPr>
          <w:sz w:val="23"/>
          <w:szCs w:val="23"/>
        </w:rPr>
      </w:pPr>
      <w:r>
        <w:rPr>
          <w:sz w:val="23"/>
          <w:szCs w:val="23"/>
        </w:rPr>
        <w:t xml:space="preserve"> </w:t>
      </w:r>
    </w:p>
    <w:p w:rsidR="00C977A1" w:rsidRPr="00C977A1" w:rsidRDefault="00C977A1" w:rsidP="00C977A1">
      <w:pPr>
        <w:pStyle w:val="Default"/>
        <w:rPr>
          <w:sz w:val="23"/>
          <w:szCs w:val="23"/>
        </w:rPr>
      </w:pPr>
      <w:r w:rsidRPr="00C977A1">
        <w:rPr>
          <w:sz w:val="23"/>
          <w:szCs w:val="23"/>
        </w:rPr>
        <w:t xml:space="preserve">Nach Rücksprache mit meinem Vertrauensarzt komme ich zum Schluss, dass keine schlüssige wissenschaftliche Evidenz für die Nützlichkeit und für die Notwendigkeit diese Massnahme der Maskenpflicht vorliegt. Dabei müsste für so einen schwerwiegenden Entscheid, der die Persönlichkeitsrechte einschränkt und die Gesundheit der Jugendlichen und jungen Erwachsenen möglicherweise massiv beeinträchtigt, eine fundierte wissenschaftlich zweifelsfrei bestätigte Entscheidungsgrundlage vorliegen. </w:t>
      </w:r>
    </w:p>
    <w:p w:rsidR="00C977A1" w:rsidRPr="00C977A1" w:rsidRDefault="00C977A1" w:rsidP="00C977A1">
      <w:pPr>
        <w:pStyle w:val="Default"/>
        <w:rPr>
          <w:sz w:val="23"/>
          <w:szCs w:val="23"/>
        </w:rPr>
      </w:pPr>
    </w:p>
    <w:p w:rsidR="00C977A1" w:rsidRDefault="00C977A1" w:rsidP="00C977A1">
      <w:pPr>
        <w:pStyle w:val="Default"/>
        <w:rPr>
          <w:sz w:val="23"/>
          <w:szCs w:val="23"/>
        </w:rPr>
      </w:pPr>
      <w:r w:rsidRPr="00C977A1">
        <w:rPr>
          <w:sz w:val="23"/>
          <w:szCs w:val="23"/>
        </w:rPr>
        <w:t>Weil diese Grundlage vorliegend fehlt, stellt die angeordnete Maskenpflicht einen Verstoss gegen Art. 10 Abs. 2 BV (Körperliche Unversehrtheit)</w:t>
      </w:r>
      <w:r>
        <w:rPr>
          <w:sz w:val="23"/>
          <w:szCs w:val="23"/>
        </w:rPr>
        <w:t>,</w:t>
      </w:r>
      <w:r w:rsidRPr="00C977A1">
        <w:rPr>
          <w:sz w:val="23"/>
          <w:szCs w:val="23"/>
        </w:rPr>
        <w:t xml:space="preserve"> gegen Art. 11 Abs. 1 (Schutz von Kindern und Jugendlichen) </w:t>
      </w:r>
      <w:r>
        <w:rPr>
          <w:sz w:val="23"/>
          <w:szCs w:val="23"/>
        </w:rPr>
        <w:t>sowie gehen Art. 2 der Kinderschutzkonvention dar</w:t>
      </w:r>
      <w:r w:rsidRPr="00C977A1">
        <w:rPr>
          <w:sz w:val="23"/>
          <w:szCs w:val="23"/>
        </w:rPr>
        <w:t xml:space="preserve">. </w:t>
      </w:r>
    </w:p>
    <w:p w:rsidR="00C977A1" w:rsidRDefault="00C977A1" w:rsidP="00C977A1">
      <w:pPr>
        <w:pStyle w:val="Default"/>
        <w:rPr>
          <w:sz w:val="23"/>
          <w:szCs w:val="23"/>
        </w:rPr>
      </w:pPr>
    </w:p>
    <w:p w:rsidR="002F45E9" w:rsidRDefault="002F45E9" w:rsidP="002F45E9">
      <w:pPr>
        <w:pStyle w:val="Default"/>
        <w:rPr>
          <w:sz w:val="23"/>
          <w:szCs w:val="23"/>
        </w:rPr>
      </w:pPr>
      <w:r>
        <w:rPr>
          <w:sz w:val="23"/>
          <w:szCs w:val="23"/>
        </w:rPr>
        <w:t>Es gibt bereits diverse medizinische wie wissenschaftliche Studien die beweisen, dass das Masken-Tragen die Gesu</w:t>
      </w:r>
      <w:r w:rsidR="00C977A1">
        <w:rPr>
          <w:sz w:val="23"/>
          <w:szCs w:val="23"/>
        </w:rPr>
        <w:t>ndheit erheblich beeinträchtigen. Es beunruhigt mich, dass es</w:t>
      </w:r>
      <w:r>
        <w:rPr>
          <w:sz w:val="23"/>
          <w:szCs w:val="23"/>
        </w:rPr>
        <w:t xml:space="preserve"> noch keine einzige seriöse Studie die </w:t>
      </w:r>
      <w:r w:rsidR="00C977A1">
        <w:rPr>
          <w:sz w:val="23"/>
          <w:szCs w:val="23"/>
        </w:rPr>
        <w:t>empirisch belegt</w:t>
      </w:r>
      <w:r>
        <w:rPr>
          <w:sz w:val="23"/>
          <w:szCs w:val="23"/>
        </w:rPr>
        <w:t xml:space="preserve">, dass eine Maske gegen das Virus nützt. </w:t>
      </w:r>
      <w:r w:rsidR="00C977A1">
        <w:rPr>
          <w:sz w:val="23"/>
          <w:szCs w:val="23"/>
        </w:rPr>
        <w:t>E</w:t>
      </w:r>
      <w:r>
        <w:rPr>
          <w:sz w:val="23"/>
          <w:szCs w:val="23"/>
        </w:rPr>
        <w:t xml:space="preserve">ine entsprechende Schutzwirkung </w:t>
      </w:r>
      <w:r w:rsidR="00C977A1">
        <w:rPr>
          <w:sz w:val="23"/>
          <w:szCs w:val="23"/>
        </w:rPr>
        <w:t xml:space="preserve">wird </w:t>
      </w:r>
      <w:r>
        <w:rPr>
          <w:sz w:val="23"/>
          <w:szCs w:val="23"/>
        </w:rPr>
        <w:t xml:space="preserve">von den Masken-Herstellern </w:t>
      </w:r>
      <w:r w:rsidR="00C977A1">
        <w:rPr>
          <w:sz w:val="23"/>
          <w:szCs w:val="23"/>
        </w:rPr>
        <w:t xml:space="preserve">sogar </w:t>
      </w:r>
      <w:r>
        <w:rPr>
          <w:sz w:val="23"/>
          <w:szCs w:val="23"/>
        </w:rPr>
        <w:t xml:space="preserve">explizit ausgeschlossen. </w:t>
      </w:r>
    </w:p>
    <w:p w:rsidR="00C977A1" w:rsidRDefault="00C977A1" w:rsidP="002F45E9">
      <w:pPr>
        <w:pStyle w:val="Default"/>
        <w:rPr>
          <w:sz w:val="23"/>
          <w:szCs w:val="23"/>
        </w:rPr>
      </w:pPr>
    </w:p>
    <w:p w:rsidR="002F45E9" w:rsidRDefault="002F45E9" w:rsidP="002F45E9">
      <w:pPr>
        <w:pStyle w:val="Default"/>
        <w:rPr>
          <w:sz w:val="23"/>
          <w:szCs w:val="23"/>
        </w:rPr>
      </w:pPr>
      <w:r>
        <w:rPr>
          <w:sz w:val="23"/>
          <w:szCs w:val="23"/>
        </w:rPr>
        <w:t>Es ist eine Errungenschaft unserer westlichen</w:t>
      </w:r>
      <w:r w:rsidR="00712007">
        <w:rPr>
          <w:sz w:val="23"/>
          <w:szCs w:val="23"/>
        </w:rPr>
        <w:t>,</w:t>
      </w:r>
      <w:r>
        <w:rPr>
          <w:sz w:val="23"/>
          <w:szCs w:val="23"/>
        </w:rPr>
        <w:t xml:space="preserve"> humanistischen und aufgeklärten Kultur, dass freie Menschen </w:t>
      </w:r>
      <w:r w:rsidR="00712007">
        <w:rPr>
          <w:sz w:val="23"/>
          <w:szCs w:val="23"/>
        </w:rPr>
        <w:t xml:space="preserve">- </w:t>
      </w:r>
      <w:r>
        <w:rPr>
          <w:sz w:val="23"/>
          <w:szCs w:val="23"/>
        </w:rPr>
        <w:t xml:space="preserve">anders als Sklaven </w:t>
      </w:r>
      <w:r w:rsidR="00712007">
        <w:rPr>
          <w:sz w:val="23"/>
          <w:szCs w:val="23"/>
        </w:rPr>
        <w:t xml:space="preserve">- </w:t>
      </w:r>
      <w:r>
        <w:rPr>
          <w:sz w:val="23"/>
          <w:szCs w:val="23"/>
        </w:rPr>
        <w:t xml:space="preserve">Gesicht zeigen dürfen. Es existiert nicht umsonst ein Vermummungsverbot in der Schweiz. Die sogenannte Maskenpflicht erschwert die notwendige nonverbale Kommunikation in zwischenmenschlichen Beziehungen und führt daher zu einer Verrohung und Entmenschlichung unserer Gesellschaft. </w:t>
      </w:r>
      <w:r w:rsidR="00712007">
        <w:rPr>
          <w:sz w:val="23"/>
          <w:szCs w:val="23"/>
        </w:rPr>
        <w:t>Die Maskenpflicht</w:t>
      </w:r>
      <w:r>
        <w:rPr>
          <w:sz w:val="23"/>
          <w:szCs w:val="23"/>
        </w:rPr>
        <w:t xml:space="preserve"> daher </w:t>
      </w:r>
      <w:r w:rsidR="00712007">
        <w:rPr>
          <w:sz w:val="23"/>
          <w:szCs w:val="23"/>
        </w:rPr>
        <w:t xml:space="preserve">auch </w:t>
      </w:r>
      <w:r>
        <w:rPr>
          <w:sz w:val="23"/>
          <w:szCs w:val="23"/>
        </w:rPr>
        <w:t>mit der Würde des Menschen</w:t>
      </w:r>
      <w:r w:rsidR="00712007">
        <w:rPr>
          <w:sz w:val="23"/>
          <w:szCs w:val="23"/>
        </w:rPr>
        <w:t xml:space="preserve"> gemäss Art. 7 unserer Verfassung keinesfalls</w:t>
      </w:r>
      <w:r>
        <w:rPr>
          <w:sz w:val="23"/>
          <w:szCs w:val="23"/>
        </w:rPr>
        <w:t xml:space="preserve"> vereinbar. </w:t>
      </w:r>
    </w:p>
    <w:p w:rsidR="00712007" w:rsidRDefault="00712007" w:rsidP="002F45E9">
      <w:pPr>
        <w:pStyle w:val="Default"/>
        <w:rPr>
          <w:sz w:val="23"/>
          <w:szCs w:val="23"/>
        </w:rPr>
      </w:pPr>
    </w:p>
    <w:p w:rsidR="002F45E9" w:rsidRDefault="002F45E9" w:rsidP="002F45E9">
      <w:pPr>
        <w:pStyle w:val="Default"/>
        <w:rPr>
          <w:sz w:val="23"/>
          <w:szCs w:val="23"/>
        </w:rPr>
      </w:pPr>
      <w:r>
        <w:rPr>
          <w:sz w:val="23"/>
          <w:szCs w:val="23"/>
        </w:rPr>
        <w:t xml:space="preserve">Sollte der xxx die Maskenpflicht bei xxx erzwingen wollen, wird um Unterzeichnung beiliegender Bescheinigung gebeten, dass der xxx von der absoluten Ungefährlichkeit einer MNS ausgeht und mithin die </w:t>
      </w:r>
      <w:r>
        <w:rPr>
          <w:b/>
          <w:bCs/>
          <w:sz w:val="23"/>
          <w:szCs w:val="23"/>
        </w:rPr>
        <w:t xml:space="preserve">Haftung für ggf. auftretende gesundheitliche sowie psychische Schädigungen </w:t>
      </w:r>
      <w:r>
        <w:rPr>
          <w:sz w:val="23"/>
          <w:szCs w:val="23"/>
        </w:rPr>
        <w:t xml:space="preserve">übernimmt. </w:t>
      </w:r>
    </w:p>
    <w:p w:rsidR="00712007" w:rsidRDefault="002F45E9" w:rsidP="002F45E9">
      <w:pPr>
        <w:pStyle w:val="Default"/>
        <w:pageBreakBefore/>
        <w:rPr>
          <w:sz w:val="23"/>
          <w:szCs w:val="23"/>
        </w:rPr>
      </w:pPr>
      <w:r>
        <w:rPr>
          <w:sz w:val="23"/>
          <w:szCs w:val="23"/>
        </w:rPr>
        <w:t xml:space="preserve">Grundsätzlich ist aber der Zwang zur Gesundheitsschädigung nicht nur eine Nötigung (Art. 181 </w:t>
      </w:r>
      <w:proofErr w:type="spellStart"/>
      <w:r>
        <w:rPr>
          <w:sz w:val="23"/>
          <w:szCs w:val="23"/>
        </w:rPr>
        <w:t>StGb</w:t>
      </w:r>
      <w:proofErr w:type="spellEnd"/>
      <w:r>
        <w:rPr>
          <w:sz w:val="23"/>
          <w:szCs w:val="23"/>
        </w:rPr>
        <w:t>), sondern stellt den Straftatbestand der Körperverletzung dar (</w:t>
      </w:r>
      <w:r>
        <w:rPr>
          <w:b/>
          <w:bCs/>
          <w:sz w:val="23"/>
          <w:szCs w:val="23"/>
        </w:rPr>
        <w:t>Art. 123</w:t>
      </w:r>
      <w:r>
        <w:rPr>
          <w:sz w:val="16"/>
          <w:szCs w:val="16"/>
        </w:rPr>
        <w:t>1</w:t>
      </w:r>
      <w:r>
        <w:rPr>
          <w:sz w:val="23"/>
          <w:szCs w:val="23"/>
        </w:rPr>
        <w:t xml:space="preserve">3 </w:t>
      </w:r>
      <w:proofErr w:type="spellStart"/>
      <w:r>
        <w:rPr>
          <w:sz w:val="23"/>
          <w:szCs w:val="23"/>
        </w:rPr>
        <w:t>StGb</w:t>
      </w:r>
      <w:proofErr w:type="spellEnd"/>
      <w:r>
        <w:rPr>
          <w:sz w:val="23"/>
          <w:szCs w:val="23"/>
        </w:rPr>
        <w:t xml:space="preserve">), welcher teils hohe Schmerzensgeldforderungen gegen die Peiniger auslöst. </w:t>
      </w:r>
    </w:p>
    <w:p w:rsidR="00712007" w:rsidRDefault="00712007" w:rsidP="002F45E9">
      <w:pPr>
        <w:pStyle w:val="Default"/>
        <w:pageBreakBefore/>
        <w:rPr>
          <w:sz w:val="23"/>
          <w:szCs w:val="23"/>
        </w:rPr>
      </w:pPr>
    </w:p>
    <w:p w:rsidR="00712007" w:rsidRDefault="002F45E9" w:rsidP="002F45E9">
      <w:pPr>
        <w:pStyle w:val="Default"/>
        <w:rPr>
          <w:sz w:val="23"/>
          <w:szCs w:val="23"/>
        </w:rPr>
      </w:pPr>
      <w:r>
        <w:rPr>
          <w:sz w:val="23"/>
          <w:szCs w:val="23"/>
        </w:rPr>
        <w:t>Ich bitte daher um Rückmeldung, dass xxx absolut freiwillig entscheiden darf, einen MNS zu tragen</w:t>
      </w:r>
      <w:r w:rsidR="00712007">
        <w:rPr>
          <w:sz w:val="23"/>
          <w:szCs w:val="23"/>
        </w:rPr>
        <w:t xml:space="preserve">. </w:t>
      </w:r>
    </w:p>
    <w:p w:rsidR="00712007" w:rsidRDefault="00712007" w:rsidP="002F45E9">
      <w:pPr>
        <w:pStyle w:val="Default"/>
        <w:rPr>
          <w:sz w:val="23"/>
          <w:szCs w:val="23"/>
        </w:rPr>
      </w:pPr>
    </w:p>
    <w:p w:rsidR="002F45E9" w:rsidRPr="00712007" w:rsidRDefault="00712007" w:rsidP="002F45E9">
      <w:pPr>
        <w:pStyle w:val="Default"/>
        <w:rPr>
          <w:b/>
          <w:sz w:val="23"/>
          <w:szCs w:val="23"/>
        </w:rPr>
      </w:pPr>
      <w:r w:rsidRPr="00712007">
        <w:rPr>
          <w:b/>
          <w:sz w:val="23"/>
          <w:szCs w:val="23"/>
        </w:rPr>
        <w:t>Sollten Sie damit nicht einverstanden sein und darauf bestehen, dass mein Kind wie alle anderen die Maske tragen muss,</w:t>
      </w:r>
      <w:r w:rsidR="002F45E9" w:rsidRPr="00712007">
        <w:rPr>
          <w:b/>
          <w:sz w:val="23"/>
          <w:szCs w:val="23"/>
        </w:rPr>
        <w:t xml:space="preserve"> bitte ich um umgehende unterzeichnete Rücksendung der beiliegenden Haftungserklärung. </w:t>
      </w:r>
    </w:p>
    <w:p w:rsidR="00712007" w:rsidRDefault="00712007" w:rsidP="002F45E9">
      <w:pPr>
        <w:pStyle w:val="Default"/>
        <w:rPr>
          <w:sz w:val="23"/>
          <w:szCs w:val="23"/>
        </w:rPr>
      </w:pPr>
    </w:p>
    <w:p w:rsidR="002F45E9" w:rsidRDefault="002F45E9" w:rsidP="002F45E9">
      <w:pPr>
        <w:pStyle w:val="Default"/>
        <w:rPr>
          <w:sz w:val="23"/>
          <w:szCs w:val="23"/>
        </w:rPr>
      </w:pPr>
      <w:r>
        <w:rPr>
          <w:sz w:val="23"/>
          <w:szCs w:val="23"/>
        </w:rPr>
        <w:t>Ohne Gegenbericht bis spätestens xxx gehe ich davon aus, dass xx freiwillig und ohne willkürliche Beeinflussung entscheiden darf, ob er sie tragen will oder</w:t>
      </w:r>
      <w:r w:rsidR="00712007">
        <w:rPr>
          <w:sz w:val="23"/>
          <w:szCs w:val="23"/>
        </w:rPr>
        <w:t xml:space="preserve"> nicht</w:t>
      </w:r>
      <w:r>
        <w:rPr>
          <w:sz w:val="23"/>
          <w:szCs w:val="23"/>
        </w:rPr>
        <w:t xml:space="preserve">. </w:t>
      </w:r>
    </w:p>
    <w:p w:rsidR="002F45E9" w:rsidRDefault="002F45E9" w:rsidP="002F45E9">
      <w:pPr>
        <w:pStyle w:val="Default"/>
        <w:rPr>
          <w:sz w:val="23"/>
          <w:szCs w:val="23"/>
        </w:rPr>
      </w:pPr>
      <w:r>
        <w:rPr>
          <w:sz w:val="23"/>
          <w:szCs w:val="23"/>
        </w:rPr>
        <w:t xml:space="preserve">Ich bin sicher, wenn wir alle Selbstverantwortung übernehmen und im absoluten Bewusstsein </w:t>
      </w:r>
      <w:r w:rsidR="00712007">
        <w:rPr>
          <w:sz w:val="23"/>
          <w:szCs w:val="23"/>
        </w:rPr>
        <w:t>h</w:t>
      </w:r>
      <w:r>
        <w:rPr>
          <w:sz w:val="23"/>
          <w:szCs w:val="23"/>
        </w:rPr>
        <w:t>andeln</w:t>
      </w:r>
      <w:r w:rsidR="00712007">
        <w:rPr>
          <w:sz w:val="23"/>
          <w:szCs w:val="23"/>
        </w:rPr>
        <w:t xml:space="preserve"> können und müssen. Damit t</w:t>
      </w:r>
      <w:r>
        <w:rPr>
          <w:sz w:val="23"/>
          <w:szCs w:val="23"/>
        </w:rPr>
        <w:t>ragen wir einen wesentlichen Teil zum höchsten Wohl der Menschen</w:t>
      </w:r>
      <w:r w:rsidR="00712007">
        <w:rPr>
          <w:sz w:val="23"/>
          <w:szCs w:val="23"/>
        </w:rPr>
        <w:t>, insbesondere der Kinder, bei.</w:t>
      </w:r>
    </w:p>
    <w:p w:rsidR="00712007" w:rsidRDefault="00712007" w:rsidP="002F45E9">
      <w:pPr>
        <w:pStyle w:val="Default"/>
        <w:rPr>
          <w:sz w:val="23"/>
          <w:szCs w:val="23"/>
        </w:rPr>
      </w:pPr>
    </w:p>
    <w:p w:rsidR="002F45E9" w:rsidRDefault="002F45E9" w:rsidP="002F45E9">
      <w:pPr>
        <w:pStyle w:val="Default"/>
        <w:rPr>
          <w:sz w:val="23"/>
          <w:szCs w:val="23"/>
        </w:rPr>
      </w:pPr>
      <w:r>
        <w:rPr>
          <w:sz w:val="23"/>
          <w:szCs w:val="23"/>
        </w:rPr>
        <w:t xml:space="preserve">Freundliche Grüsse </w:t>
      </w:r>
    </w:p>
    <w:p w:rsidR="00712007" w:rsidRDefault="00712007" w:rsidP="002F45E9">
      <w:pPr>
        <w:pStyle w:val="Default"/>
        <w:rPr>
          <w:b/>
          <w:bCs/>
          <w:sz w:val="23"/>
          <w:szCs w:val="23"/>
        </w:rPr>
      </w:pPr>
    </w:p>
    <w:p w:rsidR="00712007" w:rsidRDefault="00712007" w:rsidP="002F45E9">
      <w:pPr>
        <w:pStyle w:val="Default"/>
        <w:rPr>
          <w:b/>
          <w:bCs/>
          <w:sz w:val="23"/>
          <w:szCs w:val="23"/>
        </w:rPr>
      </w:pPr>
    </w:p>
    <w:p w:rsidR="00712007" w:rsidRDefault="00712007" w:rsidP="002F45E9">
      <w:pPr>
        <w:pStyle w:val="Default"/>
        <w:rPr>
          <w:b/>
          <w:bCs/>
          <w:sz w:val="23"/>
          <w:szCs w:val="23"/>
        </w:rPr>
      </w:pPr>
    </w:p>
    <w:p w:rsidR="00712007" w:rsidRDefault="00712007" w:rsidP="002F45E9">
      <w:pPr>
        <w:pStyle w:val="Default"/>
        <w:rPr>
          <w:b/>
          <w:bCs/>
          <w:sz w:val="23"/>
          <w:szCs w:val="23"/>
        </w:rPr>
      </w:pPr>
    </w:p>
    <w:p w:rsidR="00712007" w:rsidRDefault="00712007" w:rsidP="002F45E9">
      <w:pPr>
        <w:pStyle w:val="Default"/>
        <w:rPr>
          <w:b/>
          <w:bCs/>
          <w:sz w:val="23"/>
          <w:szCs w:val="23"/>
        </w:rPr>
      </w:pPr>
    </w:p>
    <w:p w:rsidR="00712007" w:rsidRDefault="00712007" w:rsidP="002F45E9">
      <w:pPr>
        <w:pStyle w:val="Default"/>
        <w:rPr>
          <w:b/>
          <w:bCs/>
          <w:sz w:val="23"/>
          <w:szCs w:val="23"/>
        </w:rPr>
      </w:pPr>
    </w:p>
    <w:p w:rsidR="002F45E9" w:rsidRDefault="002F45E9" w:rsidP="002F45E9">
      <w:pPr>
        <w:pStyle w:val="Default"/>
        <w:rPr>
          <w:sz w:val="23"/>
          <w:szCs w:val="23"/>
        </w:rPr>
      </w:pPr>
      <w:r>
        <w:rPr>
          <w:b/>
          <w:bCs/>
          <w:sz w:val="23"/>
          <w:szCs w:val="23"/>
        </w:rPr>
        <w:t xml:space="preserve">Haftungserklärung </w:t>
      </w:r>
    </w:p>
    <w:p w:rsidR="00712007" w:rsidRDefault="00712007" w:rsidP="002F45E9">
      <w:pPr>
        <w:pStyle w:val="Default"/>
        <w:rPr>
          <w:sz w:val="23"/>
          <w:szCs w:val="23"/>
        </w:rPr>
      </w:pPr>
    </w:p>
    <w:p w:rsidR="002F45E9" w:rsidRDefault="002F45E9" w:rsidP="002F45E9">
      <w:pPr>
        <w:pStyle w:val="Default"/>
        <w:rPr>
          <w:sz w:val="23"/>
          <w:szCs w:val="23"/>
        </w:rPr>
      </w:pPr>
      <w:proofErr w:type="gramStart"/>
      <w:r>
        <w:rPr>
          <w:sz w:val="23"/>
          <w:szCs w:val="23"/>
        </w:rPr>
        <w:t>Name:_</w:t>
      </w:r>
      <w:proofErr w:type="gramEnd"/>
      <w:r>
        <w:rPr>
          <w:sz w:val="23"/>
          <w:szCs w:val="23"/>
        </w:rPr>
        <w:t xml:space="preserve">_____________________________________________________ </w:t>
      </w:r>
    </w:p>
    <w:p w:rsidR="002F45E9" w:rsidRDefault="002F45E9" w:rsidP="002F45E9">
      <w:pPr>
        <w:pStyle w:val="Default"/>
        <w:rPr>
          <w:sz w:val="23"/>
          <w:szCs w:val="23"/>
        </w:rPr>
      </w:pPr>
      <w:r>
        <w:rPr>
          <w:sz w:val="23"/>
          <w:szCs w:val="23"/>
        </w:rPr>
        <w:t xml:space="preserve">Der xxx ist, im Einklang mit der Einschätzung unseres Bundesamtes für Gesundheit, der Ansicht, dass die Maskenpflicht zur Eindämmung der Pandemie </w:t>
      </w:r>
      <w:r>
        <w:rPr>
          <w:b/>
          <w:bCs/>
          <w:sz w:val="23"/>
          <w:szCs w:val="23"/>
        </w:rPr>
        <w:t xml:space="preserve">medizinisch sinnvoll und </w:t>
      </w:r>
      <w:r w:rsidR="00712007">
        <w:rPr>
          <w:b/>
          <w:bCs/>
          <w:sz w:val="23"/>
          <w:szCs w:val="23"/>
        </w:rPr>
        <w:t xml:space="preserve">zwingend </w:t>
      </w:r>
      <w:r>
        <w:rPr>
          <w:b/>
          <w:bCs/>
          <w:sz w:val="23"/>
          <w:szCs w:val="23"/>
        </w:rPr>
        <w:t xml:space="preserve">erforderlich </w:t>
      </w:r>
      <w:r w:rsidR="00712007">
        <w:rPr>
          <w:sz w:val="23"/>
          <w:szCs w:val="23"/>
        </w:rPr>
        <w:t>ist.</w:t>
      </w:r>
    </w:p>
    <w:p w:rsidR="00712007" w:rsidRDefault="00712007" w:rsidP="002F45E9">
      <w:pPr>
        <w:pStyle w:val="Default"/>
        <w:rPr>
          <w:sz w:val="23"/>
          <w:szCs w:val="23"/>
        </w:rPr>
      </w:pPr>
    </w:p>
    <w:p w:rsidR="002F45E9" w:rsidRDefault="002F45E9" w:rsidP="002F45E9">
      <w:pPr>
        <w:pStyle w:val="Default"/>
        <w:rPr>
          <w:sz w:val="23"/>
          <w:szCs w:val="23"/>
        </w:rPr>
      </w:pPr>
    </w:p>
    <w:p w:rsidR="002F45E9" w:rsidRDefault="002F45E9" w:rsidP="002F45E9">
      <w:pPr>
        <w:pStyle w:val="Default"/>
        <w:rPr>
          <w:sz w:val="23"/>
          <w:szCs w:val="23"/>
        </w:rPr>
      </w:pPr>
      <w:r>
        <w:rPr>
          <w:sz w:val="23"/>
          <w:szCs w:val="23"/>
        </w:rPr>
        <w:t xml:space="preserve">Auf dieser Basis hat sich der xxx entschieden, die Maskenpflicht, wann und wo und in welcher Form auch immer, umzusetzen und für eventuell eintretende </w:t>
      </w:r>
      <w:r>
        <w:rPr>
          <w:b/>
          <w:bCs/>
          <w:sz w:val="23"/>
          <w:szCs w:val="23"/>
        </w:rPr>
        <w:t xml:space="preserve">Gesundheitsschädigungen zivilrechtlich und strafrechtlich zu haften. </w:t>
      </w:r>
    </w:p>
    <w:p w:rsidR="00712007" w:rsidRDefault="00712007" w:rsidP="002F45E9">
      <w:pPr>
        <w:pStyle w:val="Default"/>
        <w:rPr>
          <w:sz w:val="23"/>
          <w:szCs w:val="23"/>
        </w:rPr>
      </w:pPr>
    </w:p>
    <w:p w:rsidR="002F45E9" w:rsidRDefault="002F45E9" w:rsidP="002F45E9">
      <w:pPr>
        <w:pStyle w:val="Default"/>
        <w:rPr>
          <w:sz w:val="23"/>
          <w:szCs w:val="23"/>
        </w:rPr>
      </w:pPr>
      <w:r>
        <w:rPr>
          <w:sz w:val="23"/>
          <w:szCs w:val="23"/>
        </w:rPr>
        <w:t xml:space="preserve">Ort ___________________________________ </w:t>
      </w:r>
    </w:p>
    <w:p w:rsidR="00712007" w:rsidRDefault="00712007" w:rsidP="002F45E9">
      <w:pPr>
        <w:pStyle w:val="Default"/>
        <w:rPr>
          <w:sz w:val="23"/>
          <w:szCs w:val="23"/>
        </w:rPr>
      </w:pPr>
    </w:p>
    <w:p w:rsidR="002F45E9" w:rsidRDefault="002F45E9" w:rsidP="002F45E9">
      <w:pPr>
        <w:pStyle w:val="Default"/>
        <w:rPr>
          <w:sz w:val="23"/>
          <w:szCs w:val="23"/>
        </w:rPr>
      </w:pPr>
      <w:r>
        <w:rPr>
          <w:sz w:val="23"/>
          <w:szCs w:val="23"/>
        </w:rPr>
        <w:t xml:space="preserve">Datum ___________________________________ </w:t>
      </w:r>
    </w:p>
    <w:p w:rsidR="00712007" w:rsidRDefault="00712007" w:rsidP="002F45E9">
      <w:pPr>
        <w:pStyle w:val="Default"/>
        <w:rPr>
          <w:sz w:val="23"/>
          <w:szCs w:val="23"/>
        </w:rPr>
      </w:pPr>
    </w:p>
    <w:p w:rsidR="002F45E9" w:rsidRDefault="002F45E9" w:rsidP="002F45E9">
      <w:pPr>
        <w:pStyle w:val="Default"/>
        <w:rPr>
          <w:sz w:val="23"/>
          <w:szCs w:val="23"/>
        </w:rPr>
      </w:pPr>
      <w:r>
        <w:rPr>
          <w:sz w:val="23"/>
          <w:szCs w:val="23"/>
        </w:rPr>
        <w:t xml:space="preserve">________________________________ </w:t>
      </w:r>
    </w:p>
    <w:p w:rsidR="00F431F0" w:rsidRPr="00F431F0" w:rsidRDefault="002F45E9" w:rsidP="002F45E9">
      <w:r>
        <w:rPr>
          <w:sz w:val="23"/>
          <w:szCs w:val="23"/>
        </w:rPr>
        <w:t>Stempel, Unterschrift xxx</w:t>
      </w:r>
    </w:p>
    <w:sectPr w:rsidR="00F431F0" w:rsidRPr="00F431F0" w:rsidSect="00C86745">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2"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3"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4"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5"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E9"/>
    <w:rsid w:val="000279EF"/>
    <w:rsid w:val="00081553"/>
    <w:rsid w:val="000A525F"/>
    <w:rsid w:val="000E15D6"/>
    <w:rsid w:val="001973A6"/>
    <w:rsid w:val="001B0A3A"/>
    <w:rsid w:val="00260BBD"/>
    <w:rsid w:val="00273B60"/>
    <w:rsid w:val="002849B7"/>
    <w:rsid w:val="002B3426"/>
    <w:rsid w:val="002F45E9"/>
    <w:rsid w:val="00404B83"/>
    <w:rsid w:val="00494D27"/>
    <w:rsid w:val="004A44FE"/>
    <w:rsid w:val="004A4B96"/>
    <w:rsid w:val="004E158F"/>
    <w:rsid w:val="004E6F50"/>
    <w:rsid w:val="00502A09"/>
    <w:rsid w:val="005202CD"/>
    <w:rsid w:val="0053060E"/>
    <w:rsid w:val="00580A25"/>
    <w:rsid w:val="005C3059"/>
    <w:rsid w:val="005D4B0D"/>
    <w:rsid w:val="005F6AD5"/>
    <w:rsid w:val="00626D28"/>
    <w:rsid w:val="00651A71"/>
    <w:rsid w:val="00655A2F"/>
    <w:rsid w:val="006D6D0E"/>
    <w:rsid w:val="006F4FC3"/>
    <w:rsid w:val="00712007"/>
    <w:rsid w:val="00720AAB"/>
    <w:rsid w:val="00743670"/>
    <w:rsid w:val="00750684"/>
    <w:rsid w:val="00757005"/>
    <w:rsid w:val="00764C13"/>
    <w:rsid w:val="0077719A"/>
    <w:rsid w:val="00790C5C"/>
    <w:rsid w:val="007B2F45"/>
    <w:rsid w:val="007C7F62"/>
    <w:rsid w:val="00850E8E"/>
    <w:rsid w:val="00882B66"/>
    <w:rsid w:val="008A6E4E"/>
    <w:rsid w:val="008B3DE1"/>
    <w:rsid w:val="008E68A0"/>
    <w:rsid w:val="008E7591"/>
    <w:rsid w:val="009367D1"/>
    <w:rsid w:val="00953405"/>
    <w:rsid w:val="00953A8E"/>
    <w:rsid w:val="009B1A3D"/>
    <w:rsid w:val="009D2E8B"/>
    <w:rsid w:val="009F2034"/>
    <w:rsid w:val="00A127ED"/>
    <w:rsid w:val="00A5673F"/>
    <w:rsid w:val="00A60E00"/>
    <w:rsid w:val="00A63857"/>
    <w:rsid w:val="00A96E72"/>
    <w:rsid w:val="00AC3FDC"/>
    <w:rsid w:val="00AC6EE1"/>
    <w:rsid w:val="00B813B5"/>
    <w:rsid w:val="00B96739"/>
    <w:rsid w:val="00BA6524"/>
    <w:rsid w:val="00BC0A56"/>
    <w:rsid w:val="00BE0403"/>
    <w:rsid w:val="00BE7DC9"/>
    <w:rsid w:val="00BF621A"/>
    <w:rsid w:val="00C036A0"/>
    <w:rsid w:val="00C4638D"/>
    <w:rsid w:val="00C60D5D"/>
    <w:rsid w:val="00C86745"/>
    <w:rsid w:val="00C977A1"/>
    <w:rsid w:val="00CB0323"/>
    <w:rsid w:val="00CE07D7"/>
    <w:rsid w:val="00CE5369"/>
    <w:rsid w:val="00D17D69"/>
    <w:rsid w:val="00D4633B"/>
    <w:rsid w:val="00D70147"/>
    <w:rsid w:val="00D80D36"/>
    <w:rsid w:val="00E57883"/>
    <w:rsid w:val="00E71B7A"/>
    <w:rsid w:val="00E862CC"/>
    <w:rsid w:val="00E94ABA"/>
    <w:rsid w:val="00EA348D"/>
    <w:rsid w:val="00EE4854"/>
    <w:rsid w:val="00EF1FE2"/>
    <w:rsid w:val="00EF2346"/>
    <w:rsid w:val="00F053CD"/>
    <w:rsid w:val="00F1605B"/>
    <w:rsid w:val="00F35081"/>
    <w:rsid w:val="00F411F8"/>
    <w:rsid w:val="00F431F0"/>
    <w:rsid w:val="00F615CA"/>
    <w:rsid w:val="00F632EF"/>
    <w:rsid w:val="00F72FDB"/>
    <w:rsid w:val="00F81284"/>
    <w:rsid w:val="00FA50D2"/>
    <w:rsid w:val="00FB7EAF"/>
    <w:rsid w:val="00FF5E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3422"/>
  <w15:chartTrackingRefBased/>
  <w15:docId w15:val="{40449CC1-FE17-4693-B75F-8395B910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6EE1"/>
    <w:rPr>
      <w:rFonts w:cs="Times New Roman"/>
      <w:kern w:val="10"/>
      <w:lang w:eastAsia="de-CH"/>
    </w:rPr>
  </w:style>
  <w:style w:type="paragraph" w:styleId="berschrift1">
    <w:name w:val="heading 1"/>
    <w:basedOn w:val="Standard"/>
    <w:next w:val="Standard"/>
    <w:link w:val="berschrift1Zchn"/>
    <w:qFormat/>
    <w:rsid w:val="00AC6EE1"/>
    <w:pPr>
      <w:keepNext/>
      <w:keepLines/>
      <w:numPr>
        <w:numId w:val="1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qFormat/>
    <w:rsid w:val="00AC6EE1"/>
    <w:pPr>
      <w:keepNext/>
      <w:keepLines/>
      <w:numPr>
        <w:ilvl w:val="1"/>
        <w:numId w:val="1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AC6EE1"/>
    <w:pPr>
      <w:keepNext/>
      <w:keepLines/>
      <w:numPr>
        <w:ilvl w:val="2"/>
        <w:numId w:val="14"/>
      </w:numPr>
      <w:spacing w:before="240" w:after="60"/>
      <w:outlineLvl w:val="2"/>
    </w:pPr>
    <w:rPr>
      <w:rFonts w:cs="Arial"/>
      <w:b/>
      <w:bCs/>
      <w:szCs w:val="26"/>
    </w:rPr>
  </w:style>
  <w:style w:type="paragraph" w:styleId="berschrift4">
    <w:name w:val="heading 4"/>
    <w:basedOn w:val="Standard"/>
    <w:next w:val="Standard"/>
    <w:link w:val="berschrift4Zchn"/>
    <w:qFormat/>
    <w:rsid w:val="00AC6EE1"/>
    <w:pPr>
      <w:keepNext/>
      <w:keepLines/>
      <w:numPr>
        <w:ilvl w:val="3"/>
        <w:numId w:val="14"/>
      </w:numPr>
      <w:spacing w:before="240"/>
      <w:outlineLvl w:val="3"/>
    </w:pPr>
    <w:rPr>
      <w:b/>
      <w:bCs/>
      <w:szCs w:val="28"/>
    </w:rPr>
  </w:style>
  <w:style w:type="paragraph" w:styleId="berschrift5">
    <w:name w:val="heading 5"/>
    <w:basedOn w:val="Standard"/>
    <w:next w:val="Standard"/>
    <w:link w:val="berschrift5Zchn"/>
    <w:qFormat/>
    <w:rsid w:val="00AC6EE1"/>
    <w:pPr>
      <w:numPr>
        <w:ilvl w:val="4"/>
        <w:numId w:val="14"/>
      </w:numPr>
      <w:spacing w:before="240" w:after="60"/>
      <w:outlineLvl w:val="4"/>
    </w:pPr>
    <w:rPr>
      <w:b/>
      <w:bCs/>
      <w:iCs/>
      <w:szCs w:val="26"/>
    </w:rPr>
  </w:style>
  <w:style w:type="paragraph" w:styleId="berschrift6">
    <w:name w:val="heading 6"/>
    <w:basedOn w:val="Standard"/>
    <w:next w:val="Standard"/>
    <w:link w:val="berschrift6Zchn"/>
    <w:qFormat/>
    <w:rsid w:val="00AC6EE1"/>
    <w:pPr>
      <w:numPr>
        <w:ilvl w:val="5"/>
        <w:numId w:val="14"/>
      </w:numPr>
      <w:spacing w:before="240" w:after="60"/>
      <w:outlineLvl w:val="5"/>
    </w:pPr>
    <w:rPr>
      <w:b/>
      <w:bCs/>
    </w:rPr>
  </w:style>
  <w:style w:type="paragraph" w:styleId="berschrift7">
    <w:name w:val="heading 7"/>
    <w:basedOn w:val="Standard"/>
    <w:next w:val="Standard"/>
    <w:link w:val="berschrift7Zchn"/>
    <w:qFormat/>
    <w:rsid w:val="00AC6EE1"/>
    <w:pPr>
      <w:numPr>
        <w:ilvl w:val="6"/>
        <w:numId w:val="14"/>
      </w:numPr>
      <w:spacing w:before="240" w:after="60"/>
      <w:outlineLvl w:val="6"/>
    </w:pPr>
    <w:rPr>
      <w:b/>
    </w:rPr>
  </w:style>
  <w:style w:type="paragraph" w:styleId="berschrift8">
    <w:name w:val="heading 8"/>
    <w:basedOn w:val="Standard"/>
    <w:next w:val="Standard"/>
    <w:link w:val="berschrift8Zchn"/>
    <w:rsid w:val="00AC6EE1"/>
    <w:pPr>
      <w:numPr>
        <w:ilvl w:val="7"/>
        <w:numId w:val="14"/>
      </w:numPr>
      <w:spacing w:before="240" w:after="60"/>
      <w:outlineLvl w:val="7"/>
    </w:pPr>
    <w:rPr>
      <w:b/>
      <w:iCs/>
    </w:rPr>
  </w:style>
  <w:style w:type="paragraph" w:styleId="berschrift9">
    <w:name w:val="heading 9"/>
    <w:basedOn w:val="Standard"/>
    <w:next w:val="Standard"/>
    <w:link w:val="berschrift9Zchn"/>
    <w:rsid w:val="00AC6EE1"/>
    <w:pPr>
      <w:numPr>
        <w:ilvl w:val="8"/>
        <w:numId w:val="1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
    <w:name w:val="Abschnitt"/>
    <w:basedOn w:val="Standard"/>
    <w:next w:val="Standard"/>
    <w:qFormat/>
    <w:rsid w:val="00AC6EE1"/>
    <w:pPr>
      <w:pageBreakBefore/>
      <w:pBdr>
        <w:bottom w:val="single" w:sz="4" w:space="1" w:color="auto"/>
      </w:pBdr>
      <w:spacing w:after="240"/>
      <w:outlineLvl w:val="5"/>
    </w:pPr>
    <w:rPr>
      <w:b/>
      <w:sz w:val="32"/>
    </w:rPr>
  </w:style>
  <w:style w:type="paragraph" w:customStyle="1" w:styleId="Absender">
    <w:name w:val="Absender"/>
    <w:basedOn w:val="Standard"/>
    <w:uiPriority w:val="1"/>
    <w:rsid w:val="00AC6EE1"/>
    <w:rPr>
      <w:rFonts w:cs="Arial"/>
      <w:sz w:val="16"/>
      <w:szCs w:val="16"/>
    </w:rPr>
  </w:style>
  <w:style w:type="paragraph" w:customStyle="1" w:styleId="AbsenderTitel">
    <w:name w:val="Absender_Titel"/>
    <w:basedOn w:val="Absender"/>
    <w:rsid w:val="00AC6EE1"/>
    <w:rPr>
      <w:rFonts w:ascii="Arial Black" w:hAnsi="Arial Black"/>
    </w:rPr>
  </w:style>
  <w:style w:type="paragraph" w:customStyle="1" w:styleId="berschrift1oNr">
    <w:name w:val="Überschrift 1 o. Nr."/>
    <w:basedOn w:val="Standard"/>
    <w:next w:val="Standard"/>
    <w:qFormat/>
    <w:rsid w:val="00AC6EE1"/>
    <w:pPr>
      <w:spacing w:before="240" w:after="120"/>
    </w:pPr>
    <w:rPr>
      <w:rFonts w:ascii="Arial Black" w:hAnsi="Arial Black"/>
      <w:sz w:val="24"/>
    </w:rPr>
  </w:style>
  <w:style w:type="paragraph" w:customStyle="1" w:styleId="Appendix">
    <w:name w:val="Appendix"/>
    <w:basedOn w:val="berschrift1oNr"/>
    <w:next w:val="Standard"/>
    <w:uiPriority w:val="1"/>
    <w:rsid w:val="00AC6EE1"/>
    <w:pPr>
      <w:keepNext/>
      <w:keepLines/>
      <w:outlineLvl w:val="0"/>
    </w:pPr>
  </w:style>
  <w:style w:type="character" w:customStyle="1" w:styleId="Art-Hochgestellt">
    <w:name w:val="Art-Hochgestellt"/>
    <w:rsid w:val="00AC6EE1"/>
    <w:rPr>
      <w:vertAlign w:val="superscript"/>
    </w:rPr>
  </w:style>
  <w:style w:type="paragraph" w:customStyle="1" w:styleId="Art-Titel">
    <w:name w:val="Art-Titel"/>
    <w:basedOn w:val="Standard"/>
    <w:next w:val="Standard"/>
    <w:rsid w:val="00AC6EE1"/>
    <w:pPr>
      <w:ind w:left="1134" w:hanging="1134"/>
    </w:pPr>
    <w:rPr>
      <w:b/>
      <w:lang w:val="en-US"/>
    </w:rPr>
  </w:style>
  <w:style w:type="paragraph" w:customStyle="1" w:styleId="Art-Text">
    <w:name w:val="Art-Text"/>
    <w:basedOn w:val="Art-Titel"/>
    <w:rsid w:val="00AC6EE1"/>
    <w:pPr>
      <w:ind w:left="425" w:hanging="425"/>
    </w:pPr>
    <w:rPr>
      <w:b w:val="0"/>
    </w:rPr>
  </w:style>
  <w:style w:type="paragraph" w:customStyle="1" w:styleId="Balkenberschrift">
    <w:name w:val="Balkenüberschrift"/>
    <w:basedOn w:val="Standard"/>
    <w:next w:val="Standard"/>
    <w:uiPriority w:val="4"/>
    <w:qFormat/>
    <w:rsid w:val="00AC6EE1"/>
    <w:pPr>
      <w:keepNext/>
      <w:keepLines/>
      <w:spacing w:after="240"/>
    </w:pPr>
    <w:rPr>
      <w:rFonts w:ascii="Times New Roman" w:hAnsi="Times New Roman"/>
      <w:i/>
      <w:color w:val="808080" w:themeColor="background1" w:themeShade="80"/>
      <w:sz w:val="72"/>
    </w:rPr>
  </w:style>
  <w:style w:type="paragraph" w:customStyle="1" w:styleId="Betreff">
    <w:name w:val="Betreff"/>
    <w:basedOn w:val="Standard"/>
    <w:rsid w:val="00AC6EE1"/>
    <w:rPr>
      <w:rFonts w:ascii="Arial Black" w:hAnsi="Arial Black"/>
      <w:sz w:val="24"/>
    </w:rPr>
  </w:style>
  <w:style w:type="paragraph" w:customStyle="1" w:styleId="CityDate">
    <w:name w:val="CityDate"/>
    <w:basedOn w:val="Standard"/>
    <w:rsid w:val="00AC6EE1"/>
    <w:pPr>
      <w:spacing w:before="240"/>
    </w:pPr>
  </w:style>
  <w:style w:type="character" w:customStyle="1" w:styleId="Description">
    <w:name w:val="Description"/>
    <w:rsid w:val="00AC6EE1"/>
    <w:rPr>
      <w:sz w:val="14"/>
    </w:rPr>
  </w:style>
  <w:style w:type="character" w:styleId="Fett">
    <w:name w:val="Strong"/>
    <w:qFormat/>
    <w:rsid w:val="00AC6EE1"/>
    <w:rPr>
      <w:b/>
      <w:bCs/>
    </w:rPr>
  </w:style>
  <w:style w:type="paragraph" w:styleId="Fu-Endnotenberschrift">
    <w:name w:val="Note Heading"/>
    <w:basedOn w:val="Standard"/>
    <w:next w:val="Standard"/>
    <w:link w:val="Fu-EndnotenberschriftZchn"/>
    <w:rsid w:val="00AC6EE1"/>
    <w:rPr>
      <w:sz w:val="12"/>
      <w:vertAlign w:val="superscript"/>
    </w:rPr>
  </w:style>
  <w:style w:type="character" w:customStyle="1" w:styleId="Fu-EndnotenberschriftZchn">
    <w:name w:val="Fuß/-Endnotenüberschrift Zchn"/>
    <w:basedOn w:val="Absatz-Standardschriftart"/>
    <w:link w:val="Fu-Endnotenberschrift"/>
    <w:rsid w:val="00AC6EE1"/>
    <w:rPr>
      <w:rFonts w:eastAsia="Times New Roman" w:cs="Times New Roman"/>
      <w:kern w:val="10"/>
      <w:sz w:val="12"/>
      <w:vertAlign w:val="superscript"/>
      <w:lang w:eastAsia="de-CH"/>
    </w:rPr>
  </w:style>
  <w:style w:type="paragraph" w:styleId="Funotentext">
    <w:name w:val="footnote text"/>
    <w:basedOn w:val="Standard"/>
    <w:link w:val="FunotentextZchn"/>
    <w:rsid w:val="00AC6EE1"/>
    <w:rPr>
      <w:sz w:val="12"/>
    </w:rPr>
  </w:style>
  <w:style w:type="character" w:customStyle="1" w:styleId="FunotentextZchn">
    <w:name w:val="Fußnotentext Zchn"/>
    <w:basedOn w:val="Absatz-Standardschriftart"/>
    <w:link w:val="Funotentext"/>
    <w:rsid w:val="00AC6EE1"/>
    <w:rPr>
      <w:rFonts w:eastAsia="Times New Roman" w:cs="Times New Roman"/>
      <w:kern w:val="10"/>
      <w:sz w:val="12"/>
      <w:lang w:eastAsia="de-CH"/>
    </w:rPr>
  </w:style>
  <w:style w:type="character" w:styleId="Funotenzeichen">
    <w:name w:val="footnote reference"/>
    <w:basedOn w:val="Absatz-Standardschriftart"/>
    <w:uiPriority w:val="99"/>
    <w:unhideWhenUsed/>
    <w:rsid w:val="00AC6EE1"/>
    <w:rPr>
      <w:vertAlign w:val="superscript"/>
    </w:rPr>
  </w:style>
  <w:style w:type="paragraph" w:styleId="Fuzeile">
    <w:name w:val="footer"/>
    <w:basedOn w:val="Standard"/>
    <w:link w:val="FuzeileZchn"/>
    <w:rsid w:val="00AC6EE1"/>
    <w:pPr>
      <w:tabs>
        <w:tab w:val="center" w:pos="4320"/>
        <w:tab w:val="right" w:pos="8640"/>
      </w:tabs>
    </w:pPr>
    <w:rPr>
      <w:sz w:val="16"/>
    </w:rPr>
  </w:style>
  <w:style w:type="character" w:customStyle="1" w:styleId="FuzeileZchn">
    <w:name w:val="Fußzeile Zchn"/>
    <w:link w:val="Fuzeile"/>
    <w:rsid w:val="00AC6EE1"/>
    <w:rPr>
      <w:rFonts w:eastAsia="Times New Roman" w:cs="Times New Roman"/>
      <w:kern w:val="10"/>
      <w:sz w:val="16"/>
      <w:lang w:eastAsia="de-CH"/>
    </w:rPr>
  </w:style>
  <w:style w:type="paragraph" w:customStyle="1" w:styleId="Fusszeile">
    <w:name w:val="Fusszeile"/>
    <w:basedOn w:val="Standard"/>
    <w:rsid w:val="00AC6EE1"/>
    <w:pPr>
      <w:tabs>
        <w:tab w:val="center" w:pos="4321"/>
        <w:tab w:val="right" w:pos="8641"/>
      </w:tabs>
    </w:pPr>
    <w:rPr>
      <w:sz w:val="16"/>
    </w:rPr>
  </w:style>
  <w:style w:type="paragraph" w:customStyle="1" w:styleId="Fusszeile-Pfad">
    <w:name w:val="Fusszeile-Pfad"/>
    <w:basedOn w:val="Standard"/>
    <w:rsid w:val="00AC6EE1"/>
    <w:rPr>
      <w:color w:val="808080"/>
      <w:sz w:val="12"/>
    </w:rPr>
  </w:style>
  <w:style w:type="paragraph" w:customStyle="1" w:styleId="Fusszeile-Seite">
    <w:name w:val="Fusszeile-Seite"/>
    <w:basedOn w:val="Standard"/>
    <w:rsid w:val="00AC6EE1"/>
    <w:pPr>
      <w:jc w:val="right"/>
    </w:pPr>
    <w:rPr>
      <w:sz w:val="16"/>
    </w:rPr>
  </w:style>
  <w:style w:type="paragraph" w:customStyle="1" w:styleId="Haupttitel">
    <w:name w:val="Haupttitel"/>
    <w:basedOn w:val="Standard"/>
    <w:next w:val="Standard"/>
    <w:rsid w:val="00AC6EE1"/>
    <w:rPr>
      <w:rFonts w:ascii="Arial Black" w:hAnsi="Arial Black"/>
      <w:color w:val="000000" w:themeColor="text1"/>
      <w:sz w:val="26"/>
    </w:rPr>
  </w:style>
  <w:style w:type="character" w:styleId="Hervorhebung">
    <w:name w:val="Emphasis"/>
    <w:uiPriority w:val="3"/>
    <w:rsid w:val="00AC6EE1"/>
    <w:rPr>
      <w:b/>
      <w:iCs/>
    </w:rPr>
  </w:style>
  <w:style w:type="character" w:styleId="Hyperlink">
    <w:name w:val="Hyperlink"/>
    <w:basedOn w:val="Absatz-Standardschriftart"/>
    <w:uiPriority w:val="99"/>
    <w:unhideWhenUsed/>
    <w:rsid w:val="00AC6EE1"/>
    <w:rPr>
      <w:color w:val="0000FF" w:themeColor="hyperlink"/>
      <w:u w:val="single"/>
      <w:lang w:val="de-CH"/>
    </w:rPr>
  </w:style>
  <w:style w:type="paragraph" w:customStyle="1" w:styleId="Inhalts-Typ">
    <w:name w:val="Inhalts-Typ"/>
    <w:basedOn w:val="Standard"/>
    <w:link w:val="Inhalts-TypZchn"/>
    <w:rsid w:val="00AC6EE1"/>
    <w:rPr>
      <w:rFonts w:ascii="Arial Black" w:hAnsi="Arial Black"/>
      <w:caps/>
      <w:sz w:val="24"/>
    </w:rPr>
  </w:style>
  <w:style w:type="character" w:customStyle="1" w:styleId="Inhalts-TypZchn">
    <w:name w:val="Inhalts-Typ Zchn"/>
    <w:link w:val="Inhalts-Typ"/>
    <w:rsid w:val="00AC6EE1"/>
    <w:rPr>
      <w:rFonts w:ascii="Arial Black" w:eastAsia="Times New Roman" w:hAnsi="Arial Black" w:cs="Times New Roman"/>
      <w:caps/>
      <w:kern w:val="10"/>
      <w:sz w:val="24"/>
      <w:lang w:eastAsia="de-CH"/>
    </w:rPr>
  </w:style>
  <w:style w:type="paragraph" w:customStyle="1" w:styleId="Klassifizierungen">
    <w:name w:val="Klassifizierungen"/>
    <w:basedOn w:val="Absender"/>
    <w:rsid w:val="00AC6EE1"/>
    <w:rPr>
      <w:noProof/>
    </w:rPr>
  </w:style>
  <w:style w:type="paragraph" w:styleId="Kopfzeile">
    <w:name w:val="header"/>
    <w:basedOn w:val="Standard"/>
    <w:link w:val="KopfzeileZchn"/>
    <w:rsid w:val="00AC6EE1"/>
    <w:pPr>
      <w:tabs>
        <w:tab w:val="center" w:pos="4320"/>
        <w:tab w:val="right" w:pos="8640"/>
      </w:tabs>
    </w:pPr>
  </w:style>
  <w:style w:type="character" w:customStyle="1" w:styleId="KopfzeileZchn">
    <w:name w:val="Kopfzeile Zchn"/>
    <w:basedOn w:val="Absatz-Standardschriftart"/>
    <w:link w:val="Kopfzeile"/>
    <w:rsid w:val="00AC6EE1"/>
    <w:rPr>
      <w:rFonts w:eastAsia="Times New Roman" w:cs="Times New Roman"/>
      <w:kern w:val="10"/>
      <w:lang w:eastAsia="de-CH"/>
    </w:rPr>
  </w:style>
  <w:style w:type="paragraph" w:styleId="Listenabsatz">
    <w:name w:val="List Paragraph"/>
    <w:basedOn w:val="Standard"/>
    <w:uiPriority w:val="34"/>
    <w:qFormat/>
    <w:rsid w:val="00AC6EE1"/>
    <w:pPr>
      <w:ind w:left="720"/>
      <w:contextualSpacing/>
    </w:pPr>
    <w:rPr>
      <w:szCs w:val="24"/>
      <w:lang w:eastAsia="en-US"/>
    </w:rPr>
  </w:style>
  <w:style w:type="numbering" w:customStyle="1" w:styleId="ListLevelsWithNumbers">
    <w:name w:val="ListLevelsWithNumbers"/>
    <w:uiPriority w:val="99"/>
    <w:rsid w:val="00AC6EE1"/>
    <w:pPr>
      <w:numPr>
        <w:numId w:val="1"/>
      </w:numPr>
    </w:pPr>
  </w:style>
  <w:style w:type="paragraph" w:customStyle="1" w:styleId="ListWithCheckboxes">
    <w:name w:val="ListWithCheckboxes"/>
    <w:basedOn w:val="Standard"/>
    <w:rsid w:val="00AC6EE1"/>
    <w:pPr>
      <w:numPr>
        <w:numId w:val="2"/>
      </w:numPr>
      <w:tabs>
        <w:tab w:val="left" w:pos="425"/>
      </w:tabs>
    </w:pPr>
  </w:style>
  <w:style w:type="paragraph" w:customStyle="1" w:styleId="ListWithLetters">
    <w:name w:val="ListWithLetters"/>
    <w:basedOn w:val="Standard"/>
    <w:rsid w:val="00AC6EE1"/>
    <w:pPr>
      <w:numPr>
        <w:numId w:val="3"/>
      </w:numPr>
      <w:tabs>
        <w:tab w:val="left" w:pos="425"/>
      </w:tabs>
    </w:pPr>
  </w:style>
  <w:style w:type="numbering" w:customStyle="1" w:styleId="ListWithNumbers">
    <w:name w:val="ListWithNumbers"/>
    <w:uiPriority w:val="99"/>
    <w:rsid w:val="00AC6EE1"/>
    <w:pPr>
      <w:numPr>
        <w:numId w:val="4"/>
      </w:numPr>
    </w:pPr>
  </w:style>
  <w:style w:type="paragraph" w:customStyle="1" w:styleId="ListWithSymbols">
    <w:name w:val="ListWithSymbols"/>
    <w:basedOn w:val="Standard"/>
    <w:rsid w:val="00AC6EE1"/>
    <w:pPr>
      <w:numPr>
        <w:numId w:val="5"/>
      </w:numPr>
    </w:pPr>
  </w:style>
  <w:style w:type="paragraph" w:customStyle="1" w:styleId="Metadaten">
    <w:name w:val="Metadaten"/>
    <w:basedOn w:val="Standard"/>
    <w:next w:val="Standard"/>
    <w:rsid w:val="00AC6EE1"/>
    <w:rPr>
      <w:rFonts w:cs="Arial"/>
    </w:rPr>
  </w:style>
  <w:style w:type="paragraph" w:customStyle="1" w:styleId="Minimal">
    <w:name w:val="Minimal"/>
    <w:basedOn w:val="Standard"/>
    <w:next w:val="Standard"/>
    <w:rsid w:val="00AC6EE1"/>
    <w:rPr>
      <w:color w:val="FFFFFF" w:themeColor="background1"/>
      <w:sz w:val="2"/>
    </w:rPr>
  </w:style>
  <w:style w:type="paragraph" w:customStyle="1" w:styleId="NormalKeepTogether">
    <w:name w:val="NormalKeepTogether"/>
    <w:basedOn w:val="Standard"/>
    <w:rsid w:val="00AC6EE1"/>
    <w:pPr>
      <w:keepNext/>
      <w:keepLines/>
    </w:pPr>
  </w:style>
  <w:style w:type="paragraph" w:customStyle="1" w:styleId="PositionWithValue">
    <w:name w:val="PositionWithValue"/>
    <w:basedOn w:val="Standard"/>
    <w:rsid w:val="00AC6EE1"/>
    <w:pPr>
      <w:tabs>
        <w:tab w:val="left" w:pos="6946"/>
        <w:tab w:val="decimal" w:pos="8675"/>
      </w:tabs>
      <w:ind w:right="2835"/>
    </w:pPr>
  </w:style>
  <w:style w:type="paragraph" w:customStyle="1" w:styleId="PositionWithValueLine">
    <w:name w:val="PositionWithValueLine"/>
    <w:basedOn w:val="PositionWithValue"/>
    <w:next w:val="PositionWithValue"/>
    <w:rsid w:val="00AC6EE1"/>
    <w:pPr>
      <w:tabs>
        <w:tab w:val="clear" w:pos="8675"/>
        <w:tab w:val="left" w:leader="underscore" w:pos="8987"/>
      </w:tabs>
    </w:pPr>
    <w:rPr>
      <w:sz w:val="8"/>
    </w:rPr>
  </w:style>
  <w:style w:type="paragraph" w:customStyle="1" w:styleId="Postvermerk">
    <w:name w:val="Postvermerk"/>
    <w:basedOn w:val="Standard"/>
    <w:semiHidden/>
    <w:rsid w:val="00AC6EE1"/>
    <w:rPr>
      <w:rFonts w:ascii="Helvetica" w:hAnsi="Helvetica" w:cs="Arial"/>
      <w:b/>
      <w:caps/>
      <w:sz w:val="16"/>
      <w:szCs w:val="16"/>
    </w:rPr>
  </w:style>
  <w:style w:type="character" w:styleId="Seitenzahl">
    <w:name w:val="page number"/>
    <w:rsid w:val="00AC6EE1"/>
    <w:rPr>
      <w:rFonts w:cs="Times New Roman"/>
      <w:lang w:val="de-CH" w:eastAsia="x-none"/>
    </w:rPr>
  </w:style>
  <w:style w:type="paragraph" w:customStyle="1" w:styleId="Separator">
    <w:name w:val="Separator"/>
    <w:basedOn w:val="Standard"/>
    <w:next w:val="Standard"/>
    <w:rsid w:val="00AC6EE1"/>
    <w:pPr>
      <w:pBdr>
        <w:bottom w:val="single" w:sz="4" w:space="1" w:color="auto"/>
      </w:pBdr>
    </w:pPr>
    <w:rPr>
      <w:sz w:val="2"/>
    </w:rPr>
  </w:style>
  <w:style w:type="paragraph" w:customStyle="1" w:styleId="SignatureLines">
    <w:name w:val="SignatureLines"/>
    <w:basedOn w:val="Standard"/>
    <w:next w:val="Standard"/>
    <w:rsid w:val="00AC6EE1"/>
    <w:pPr>
      <w:keepNext/>
      <w:keepLines/>
      <w:tabs>
        <w:tab w:val="right" w:leader="dot" w:pos="3119"/>
        <w:tab w:val="left" w:pos="5080"/>
        <w:tab w:val="right" w:leader="dot" w:pos="8222"/>
      </w:tabs>
    </w:pPr>
    <w:rPr>
      <w:sz w:val="8"/>
    </w:rPr>
  </w:style>
  <w:style w:type="paragraph" w:customStyle="1" w:styleId="SignatureText">
    <w:name w:val="SignatureText"/>
    <w:basedOn w:val="Standard"/>
    <w:next w:val="Standard"/>
    <w:rsid w:val="00AC6EE1"/>
    <w:pPr>
      <w:keepNext/>
      <w:keepLines/>
      <w:tabs>
        <w:tab w:val="left" w:pos="5103"/>
      </w:tabs>
    </w:pPr>
    <w:rPr>
      <w:sz w:val="16"/>
    </w:rPr>
  </w:style>
  <w:style w:type="paragraph" w:styleId="Sprechblasentext">
    <w:name w:val="Balloon Text"/>
    <w:basedOn w:val="Standard"/>
    <w:link w:val="SprechblasentextZchn"/>
    <w:rsid w:val="00AC6EE1"/>
    <w:rPr>
      <w:rFonts w:ascii="Tahoma" w:hAnsi="Tahoma" w:cs="Tahoma"/>
      <w:sz w:val="16"/>
      <w:szCs w:val="16"/>
    </w:rPr>
  </w:style>
  <w:style w:type="character" w:customStyle="1" w:styleId="SprechblasentextZchn">
    <w:name w:val="Sprechblasentext Zchn"/>
    <w:basedOn w:val="Absatz-Standardschriftart"/>
    <w:link w:val="Sprechblasentext"/>
    <w:rsid w:val="00AC6EE1"/>
    <w:rPr>
      <w:rFonts w:ascii="Tahoma" w:eastAsia="Times New Roman" w:hAnsi="Tahoma" w:cs="Tahoma"/>
      <w:kern w:val="10"/>
      <w:sz w:val="16"/>
      <w:szCs w:val="16"/>
      <w:lang w:eastAsia="de-CH"/>
    </w:rPr>
  </w:style>
  <w:style w:type="table" w:styleId="Tabellenraster">
    <w:name w:val="Table Grid"/>
    <w:basedOn w:val="NormaleTabelle"/>
    <w:rsid w:val="00AC6EE1"/>
    <w:rPr>
      <w:rFonts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075">
    <w:name w:val="Topic075"/>
    <w:basedOn w:val="Standard"/>
    <w:rsid w:val="00AC6EE1"/>
    <w:pPr>
      <w:ind w:left="425" w:hanging="425"/>
    </w:pPr>
  </w:style>
  <w:style w:type="paragraph" w:customStyle="1" w:styleId="Topic075Line">
    <w:name w:val="Topic075Line"/>
    <w:basedOn w:val="Standard"/>
    <w:rsid w:val="00AC6EE1"/>
    <w:pPr>
      <w:tabs>
        <w:tab w:val="right" w:leader="underscore" w:pos="9072"/>
      </w:tabs>
      <w:ind w:left="425" w:hanging="425"/>
    </w:pPr>
  </w:style>
  <w:style w:type="paragraph" w:customStyle="1" w:styleId="Topic300">
    <w:name w:val="Topic300"/>
    <w:basedOn w:val="Standard"/>
    <w:rsid w:val="00AC6EE1"/>
    <w:pPr>
      <w:ind w:left="1701" w:hanging="1701"/>
    </w:pPr>
  </w:style>
  <w:style w:type="paragraph" w:customStyle="1" w:styleId="Topic300Line">
    <w:name w:val="Topic300Line"/>
    <w:basedOn w:val="Standard"/>
    <w:rsid w:val="00AC6EE1"/>
    <w:pPr>
      <w:tabs>
        <w:tab w:val="right" w:leader="underscore" w:pos="9072"/>
      </w:tabs>
      <w:ind w:left="1701" w:hanging="1701"/>
    </w:pPr>
  </w:style>
  <w:style w:type="paragraph" w:customStyle="1" w:styleId="Topic450">
    <w:name w:val="Topic450"/>
    <w:basedOn w:val="Standard"/>
    <w:rsid w:val="00AC6EE1"/>
    <w:pPr>
      <w:ind w:left="2552" w:hanging="2552"/>
    </w:pPr>
    <w:rPr>
      <w:lang w:val="en-US"/>
    </w:rPr>
  </w:style>
  <w:style w:type="paragraph" w:customStyle="1" w:styleId="Topic450Line">
    <w:name w:val="Topic450Line"/>
    <w:basedOn w:val="Standard"/>
    <w:rsid w:val="00AC6EE1"/>
    <w:pPr>
      <w:tabs>
        <w:tab w:val="right" w:leader="underscore" w:pos="9072"/>
      </w:tabs>
      <w:ind w:left="2552" w:hanging="2552"/>
    </w:pPr>
  </w:style>
  <w:style w:type="paragraph" w:customStyle="1" w:styleId="Topic600">
    <w:name w:val="Topic600"/>
    <w:basedOn w:val="Standard"/>
    <w:rsid w:val="00AC6EE1"/>
    <w:pPr>
      <w:ind w:left="3402" w:hanging="3402"/>
    </w:pPr>
  </w:style>
  <w:style w:type="paragraph" w:customStyle="1" w:styleId="Topic600Line">
    <w:name w:val="Topic600Line"/>
    <w:basedOn w:val="Standard"/>
    <w:rsid w:val="00AC6EE1"/>
    <w:pPr>
      <w:tabs>
        <w:tab w:val="right" w:leader="underscore" w:pos="9072"/>
      </w:tabs>
      <w:ind w:left="3402" w:hanging="3402"/>
    </w:pPr>
  </w:style>
  <w:style w:type="paragraph" w:customStyle="1" w:styleId="Topic750">
    <w:name w:val="Topic750"/>
    <w:basedOn w:val="Standard"/>
    <w:rsid w:val="00AC6EE1"/>
    <w:pPr>
      <w:ind w:left="4253" w:hanging="4253"/>
    </w:pPr>
  </w:style>
  <w:style w:type="paragraph" w:customStyle="1" w:styleId="Topic750Line">
    <w:name w:val="Topic750Line"/>
    <w:basedOn w:val="Standard"/>
    <w:rsid w:val="00AC6EE1"/>
    <w:pPr>
      <w:tabs>
        <w:tab w:val="right" w:leader="underscore" w:pos="9072"/>
      </w:tabs>
      <w:ind w:left="4253" w:hanging="4253"/>
    </w:pPr>
  </w:style>
  <w:style w:type="paragraph" w:customStyle="1" w:styleId="Topic900">
    <w:name w:val="Topic900"/>
    <w:basedOn w:val="Standard"/>
    <w:rsid w:val="00AC6EE1"/>
    <w:pPr>
      <w:ind w:left="5103" w:hanging="5103"/>
    </w:pPr>
  </w:style>
  <w:style w:type="paragraph" w:customStyle="1" w:styleId="Topic900Line">
    <w:name w:val="Topic900Line"/>
    <w:basedOn w:val="Standard"/>
    <w:rsid w:val="00AC6EE1"/>
    <w:pPr>
      <w:tabs>
        <w:tab w:val="right" w:leader="underscore" w:pos="9072"/>
      </w:tabs>
      <w:ind w:left="5103" w:hanging="5103"/>
    </w:pPr>
  </w:style>
  <w:style w:type="character" w:customStyle="1" w:styleId="berschrift1Zchn">
    <w:name w:val="Überschrift 1 Zchn"/>
    <w:basedOn w:val="Absatz-Standardschriftart"/>
    <w:link w:val="berschrift1"/>
    <w:rsid w:val="00AC6EE1"/>
    <w:rPr>
      <w:rFonts w:ascii="Arial Black" w:eastAsia="Times New Roman" w:hAnsi="Arial Black" w:cs="Arial"/>
      <w:bCs/>
      <w:kern w:val="10"/>
      <w:sz w:val="24"/>
      <w:szCs w:val="32"/>
      <w:lang w:eastAsia="de-CH"/>
    </w:rPr>
  </w:style>
  <w:style w:type="character" w:customStyle="1" w:styleId="berschrift2Zchn">
    <w:name w:val="Überschrift 2 Zchn"/>
    <w:basedOn w:val="Absatz-Standardschriftart"/>
    <w:link w:val="berschrift2"/>
    <w:rsid w:val="00AC6EE1"/>
    <w:rPr>
      <w:rFonts w:eastAsia="Times New Roman" w:cs="Arial"/>
      <w:b/>
      <w:bCs/>
      <w:iCs/>
      <w:kern w:val="10"/>
      <w:sz w:val="24"/>
      <w:szCs w:val="28"/>
      <w:lang w:eastAsia="de-CH"/>
    </w:rPr>
  </w:style>
  <w:style w:type="paragraph" w:customStyle="1" w:styleId="berschrift2oNr">
    <w:name w:val="Überschrift 2 o. Nr."/>
    <w:basedOn w:val="Standard"/>
    <w:next w:val="Standard"/>
    <w:qFormat/>
    <w:rsid w:val="00AC6EE1"/>
    <w:pPr>
      <w:spacing w:before="240" w:after="60"/>
    </w:pPr>
    <w:rPr>
      <w:b/>
      <w:sz w:val="24"/>
    </w:rPr>
  </w:style>
  <w:style w:type="character" w:customStyle="1" w:styleId="berschrift3Zchn">
    <w:name w:val="Überschrift 3 Zchn"/>
    <w:basedOn w:val="Absatz-Standardschriftart"/>
    <w:link w:val="berschrift3"/>
    <w:rsid w:val="00AC6EE1"/>
    <w:rPr>
      <w:rFonts w:eastAsia="Times New Roman" w:cs="Arial"/>
      <w:b/>
      <w:bCs/>
      <w:kern w:val="10"/>
      <w:szCs w:val="26"/>
      <w:lang w:eastAsia="de-CH"/>
    </w:rPr>
  </w:style>
  <w:style w:type="paragraph" w:customStyle="1" w:styleId="berschrift3oNr">
    <w:name w:val="Überschrift 3 o. Nr."/>
    <w:basedOn w:val="Standard"/>
    <w:next w:val="Standard"/>
    <w:qFormat/>
    <w:rsid w:val="00AC6EE1"/>
    <w:pPr>
      <w:spacing w:before="240" w:after="60"/>
    </w:pPr>
    <w:rPr>
      <w:b/>
    </w:rPr>
  </w:style>
  <w:style w:type="character" w:customStyle="1" w:styleId="berschrift4Zchn">
    <w:name w:val="Überschrift 4 Zchn"/>
    <w:basedOn w:val="Absatz-Standardschriftart"/>
    <w:link w:val="berschrift4"/>
    <w:rsid w:val="00AC6EE1"/>
    <w:rPr>
      <w:rFonts w:eastAsia="Times New Roman" w:cs="Times New Roman"/>
      <w:b/>
      <w:bCs/>
      <w:kern w:val="10"/>
      <w:szCs w:val="28"/>
      <w:lang w:eastAsia="de-CH"/>
    </w:rPr>
  </w:style>
  <w:style w:type="paragraph" w:customStyle="1" w:styleId="berschrift4oNr">
    <w:name w:val="Überschrift 4 o. Nr."/>
    <w:basedOn w:val="Standard"/>
    <w:next w:val="Standard"/>
    <w:qFormat/>
    <w:rsid w:val="00AC6EE1"/>
    <w:pPr>
      <w:spacing w:before="120"/>
    </w:pPr>
    <w:rPr>
      <w:b/>
    </w:rPr>
  </w:style>
  <w:style w:type="character" w:customStyle="1" w:styleId="berschrift5Zchn">
    <w:name w:val="Überschrift 5 Zchn"/>
    <w:basedOn w:val="Absatz-Standardschriftart"/>
    <w:link w:val="berschrift5"/>
    <w:rsid w:val="00AC6EE1"/>
    <w:rPr>
      <w:rFonts w:eastAsia="Times New Roman" w:cs="Times New Roman"/>
      <w:b/>
      <w:bCs/>
      <w:iCs/>
      <w:kern w:val="10"/>
      <w:szCs w:val="26"/>
      <w:lang w:eastAsia="de-CH"/>
    </w:rPr>
  </w:style>
  <w:style w:type="character" w:customStyle="1" w:styleId="berschrift6Zchn">
    <w:name w:val="Überschrift 6 Zchn"/>
    <w:basedOn w:val="Absatz-Standardschriftart"/>
    <w:link w:val="berschrift6"/>
    <w:rsid w:val="00AC6EE1"/>
    <w:rPr>
      <w:rFonts w:eastAsia="Times New Roman" w:cs="Times New Roman"/>
      <w:b/>
      <w:bCs/>
      <w:kern w:val="10"/>
      <w:lang w:eastAsia="de-CH"/>
    </w:rPr>
  </w:style>
  <w:style w:type="character" w:customStyle="1" w:styleId="berschrift7Zchn">
    <w:name w:val="Überschrift 7 Zchn"/>
    <w:basedOn w:val="Absatz-Standardschriftart"/>
    <w:link w:val="berschrift7"/>
    <w:rsid w:val="00AC6EE1"/>
    <w:rPr>
      <w:rFonts w:eastAsia="Times New Roman" w:cs="Times New Roman"/>
      <w:b/>
      <w:kern w:val="10"/>
      <w:lang w:eastAsia="de-CH"/>
    </w:rPr>
  </w:style>
  <w:style w:type="character" w:customStyle="1" w:styleId="berschrift8Zchn">
    <w:name w:val="Überschrift 8 Zchn"/>
    <w:basedOn w:val="Absatz-Standardschriftart"/>
    <w:link w:val="berschrift8"/>
    <w:rsid w:val="00AC6EE1"/>
    <w:rPr>
      <w:rFonts w:eastAsia="Times New Roman" w:cs="Times New Roman"/>
      <w:b/>
      <w:iCs/>
      <w:kern w:val="10"/>
      <w:lang w:eastAsia="de-CH"/>
    </w:rPr>
  </w:style>
  <w:style w:type="character" w:customStyle="1" w:styleId="berschrift9Zchn">
    <w:name w:val="Überschrift 9 Zchn"/>
    <w:basedOn w:val="Absatz-Standardschriftart"/>
    <w:link w:val="berschrift9"/>
    <w:rsid w:val="00AC6EE1"/>
    <w:rPr>
      <w:rFonts w:eastAsia="Times New Roman" w:cs="Arial"/>
      <w:b/>
      <w:kern w:val="10"/>
      <w:lang w:eastAsia="de-CH"/>
    </w:rPr>
  </w:style>
  <w:style w:type="paragraph" w:styleId="Umschlagabsenderadresse">
    <w:name w:val="envelope return"/>
    <w:basedOn w:val="Standard"/>
    <w:semiHidden/>
    <w:rsid w:val="00AC6EE1"/>
    <w:rPr>
      <w:rFonts w:cs="Arial"/>
    </w:rPr>
  </w:style>
  <w:style w:type="paragraph" w:styleId="Umschlagadresse">
    <w:name w:val="envelope address"/>
    <w:basedOn w:val="Standard"/>
    <w:semiHidden/>
    <w:rsid w:val="00AC3FDC"/>
    <w:pPr>
      <w:framePr w:w="4320" w:h="2160" w:hRule="exact" w:hSpace="141" w:wrap="auto" w:hAnchor="page" w:xAlign="center" w:yAlign="bottom"/>
      <w:ind w:left="1"/>
    </w:pPr>
    <w:rPr>
      <w:rFonts w:cs="Arial"/>
    </w:rPr>
  </w:style>
  <w:style w:type="paragraph" w:styleId="Untertitel">
    <w:name w:val="Subtitle"/>
    <w:basedOn w:val="Standard"/>
    <w:next w:val="Standard"/>
    <w:link w:val="UntertitelZchn"/>
    <w:qFormat/>
    <w:rsid w:val="00AC6EE1"/>
    <w:pPr>
      <w:keepNext/>
      <w:keepLines/>
      <w:spacing w:before="220" w:after="120"/>
      <w:outlineLvl w:val="1"/>
    </w:pPr>
    <w:rPr>
      <w:rFonts w:cs="Arial"/>
      <w:b/>
      <w:sz w:val="24"/>
    </w:rPr>
  </w:style>
  <w:style w:type="character" w:customStyle="1" w:styleId="UntertitelZchn">
    <w:name w:val="Untertitel Zchn"/>
    <w:basedOn w:val="Absatz-Standardschriftart"/>
    <w:link w:val="Untertitel"/>
    <w:rsid w:val="00AC6EE1"/>
    <w:rPr>
      <w:rFonts w:eastAsia="Times New Roman" w:cs="Arial"/>
      <w:b/>
      <w:kern w:val="10"/>
      <w:sz w:val="24"/>
      <w:lang w:eastAsia="de-CH"/>
    </w:rPr>
  </w:style>
  <w:style w:type="paragraph" w:styleId="Verzeichnis1">
    <w:name w:val="toc 1"/>
    <w:basedOn w:val="Standard"/>
    <w:next w:val="Standard"/>
    <w:uiPriority w:val="39"/>
    <w:rsid w:val="00AC6EE1"/>
    <w:pPr>
      <w:tabs>
        <w:tab w:val="right" w:pos="9061"/>
      </w:tabs>
      <w:spacing w:before="120" w:after="60"/>
      <w:outlineLvl w:val="0"/>
    </w:pPr>
    <w:rPr>
      <w:b/>
    </w:rPr>
  </w:style>
  <w:style w:type="paragraph" w:styleId="Verzeichnis2">
    <w:name w:val="toc 2"/>
    <w:basedOn w:val="Standard"/>
    <w:next w:val="Standard"/>
    <w:uiPriority w:val="39"/>
    <w:rsid w:val="00AC6EE1"/>
    <w:pPr>
      <w:tabs>
        <w:tab w:val="right" w:pos="9061"/>
      </w:tabs>
      <w:spacing w:before="60"/>
      <w:ind w:left="284"/>
      <w:outlineLvl w:val="1"/>
    </w:pPr>
    <w:rPr>
      <w:b/>
    </w:rPr>
  </w:style>
  <w:style w:type="paragraph" w:styleId="Verzeichnis3">
    <w:name w:val="toc 3"/>
    <w:basedOn w:val="Standard"/>
    <w:next w:val="Standard"/>
    <w:uiPriority w:val="39"/>
    <w:rsid w:val="00AC6EE1"/>
    <w:pPr>
      <w:tabs>
        <w:tab w:val="right" w:pos="9061"/>
      </w:tabs>
      <w:spacing w:before="60"/>
      <w:ind w:left="284"/>
      <w:outlineLvl w:val="2"/>
    </w:pPr>
    <w:rPr>
      <w:b/>
    </w:rPr>
  </w:style>
  <w:style w:type="paragraph" w:styleId="Verzeichnis4">
    <w:name w:val="toc 4"/>
    <w:basedOn w:val="Standard"/>
    <w:next w:val="Standard"/>
    <w:uiPriority w:val="39"/>
    <w:rsid w:val="00AC6EE1"/>
    <w:pPr>
      <w:tabs>
        <w:tab w:val="right" w:pos="9061"/>
      </w:tabs>
      <w:spacing w:before="60"/>
      <w:ind w:left="284"/>
      <w:outlineLvl w:val="3"/>
    </w:pPr>
    <w:rPr>
      <w:b/>
    </w:rPr>
  </w:style>
  <w:style w:type="paragraph" w:styleId="Verzeichnis5">
    <w:name w:val="toc 5"/>
    <w:basedOn w:val="Standard"/>
    <w:next w:val="Standard"/>
    <w:uiPriority w:val="39"/>
    <w:rsid w:val="00AC6EE1"/>
    <w:pPr>
      <w:tabs>
        <w:tab w:val="left" w:pos="9061"/>
      </w:tabs>
      <w:spacing w:before="60"/>
      <w:ind w:left="284"/>
      <w:outlineLvl w:val="4"/>
    </w:pPr>
    <w:rPr>
      <w:b/>
    </w:rPr>
  </w:style>
  <w:style w:type="paragraph" w:styleId="Verzeichnis6">
    <w:name w:val="toc 6"/>
    <w:basedOn w:val="Standard"/>
    <w:next w:val="Standard"/>
    <w:uiPriority w:val="39"/>
    <w:rsid w:val="00AC6EE1"/>
    <w:pPr>
      <w:pBdr>
        <w:bottom w:val="single" w:sz="4" w:space="1" w:color="auto"/>
      </w:pBdr>
      <w:tabs>
        <w:tab w:val="right" w:pos="9061"/>
      </w:tabs>
      <w:spacing w:before="240" w:after="120"/>
      <w:outlineLvl w:val="5"/>
    </w:pPr>
    <w:rPr>
      <w:rFonts w:ascii="Arial Black" w:hAnsi="Arial Black"/>
    </w:rPr>
  </w:style>
  <w:style w:type="paragraph" w:styleId="Verzeichnis7">
    <w:name w:val="toc 7"/>
    <w:basedOn w:val="Standard"/>
    <w:next w:val="Standard"/>
    <w:autoRedefine/>
    <w:uiPriority w:val="39"/>
    <w:rsid w:val="00AC6EE1"/>
    <w:pPr>
      <w:spacing w:after="100"/>
      <w:ind w:left="1320"/>
    </w:pPr>
  </w:style>
  <w:style w:type="paragraph" w:styleId="Verzeichnis8">
    <w:name w:val="toc 8"/>
    <w:basedOn w:val="Standard"/>
    <w:next w:val="Standard"/>
    <w:autoRedefine/>
    <w:uiPriority w:val="39"/>
    <w:rsid w:val="00AC6EE1"/>
    <w:pPr>
      <w:spacing w:after="100"/>
      <w:ind w:left="1540"/>
    </w:pPr>
  </w:style>
  <w:style w:type="paragraph" w:styleId="Verzeichnis9">
    <w:name w:val="toc 9"/>
    <w:basedOn w:val="Standard"/>
    <w:next w:val="Standard"/>
    <w:autoRedefine/>
    <w:uiPriority w:val="39"/>
    <w:rsid w:val="00AC6EE1"/>
    <w:pPr>
      <w:spacing w:after="100"/>
      <w:ind w:left="1760"/>
    </w:pPr>
  </w:style>
  <w:style w:type="paragraph" w:customStyle="1" w:styleId="Vorstossnummer">
    <w:name w:val="Vorstossnummer"/>
    <w:basedOn w:val="Standard"/>
    <w:next w:val="Standard"/>
    <w:link w:val="VorstossnummerZchn"/>
    <w:rsid w:val="00AC6EE1"/>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AC6EE1"/>
    <w:rPr>
      <w:rFonts w:ascii="Arial Black" w:eastAsia="Times New Roman" w:hAnsi="Arial Black" w:cs="Times New Roman"/>
      <w:caps/>
      <w:kern w:val="10"/>
      <w:sz w:val="24"/>
      <w:szCs w:val="24"/>
      <w:lang w:eastAsia="de-CH"/>
    </w:rPr>
  </w:style>
  <w:style w:type="paragraph" w:customStyle="1" w:styleId="zOawDeliveryOption">
    <w:name w:val="zOawDeliveryOption"/>
    <w:basedOn w:val="Standard"/>
    <w:next w:val="Standard"/>
    <w:semiHidden/>
    <w:rsid w:val="00AC6EE1"/>
    <w:pPr>
      <w:spacing w:after="60"/>
      <w:contextualSpacing/>
    </w:pPr>
    <w:rPr>
      <w:b/>
    </w:rPr>
  </w:style>
  <w:style w:type="paragraph" w:customStyle="1" w:styleId="zOawRecipient">
    <w:name w:val="zOawRecipient"/>
    <w:basedOn w:val="Standard"/>
    <w:semiHidden/>
    <w:rsid w:val="00AC6EE1"/>
  </w:style>
  <w:style w:type="paragraph" w:customStyle="1" w:styleId="Zwischentitel">
    <w:name w:val="Zwischentitel"/>
    <w:basedOn w:val="Standard"/>
    <w:next w:val="Standard"/>
    <w:rsid w:val="00AC6EE1"/>
    <w:rPr>
      <w:b/>
    </w:rPr>
  </w:style>
  <w:style w:type="paragraph" w:styleId="Titel">
    <w:name w:val="Title"/>
    <w:basedOn w:val="Standard"/>
    <w:next w:val="Standard"/>
    <w:link w:val="TitelZchn"/>
    <w:uiPriority w:val="10"/>
    <w:qFormat/>
    <w:rsid w:val="00720AAB"/>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720AAB"/>
    <w:rPr>
      <w:rFonts w:eastAsiaTheme="majorEastAsia" w:cstheme="majorBidi"/>
      <w:b/>
      <w:spacing w:val="-10"/>
      <w:kern w:val="28"/>
      <w:sz w:val="32"/>
      <w:szCs w:val="56"/>
      <w:lang w:eastAsia="de-CH"/>
    </w:rPr>
  </w:style>
  <w:style w:type="paragraph" w:styleId="Zitat">
    <w:name w:val="Quote"/>
    <w:basedOn w:val="Standard"/>
    <w:next w:val="Standard"/>
    <w:link w:val="ZitatZchn"/>
    <w:uiPriority w:val="29"/>
    <w:qFormat/>
    <w:rsid w:val="00F431F0"/>
    <w:pPr>
      <w:spacing w:before="200" w:after="160"/>
      <w:ind w:left="864" w:right="864"/>
      <w:jc w:val="center"/>
    </w:pPr>
    <w:rPr>
      <w:rFonts w:ascii="Times New Roman" w:hAnsi="Times New Roman"/>
      <w:i/>
      <w:iCs/>
      <w:color w:val="0070C0"/>
      <w:sz w:val="28"/>
    </w:rPr>
  </w:style>
  <w:style w:type="character" w:customStyle="1" w:styleId="ZitatZchn">
    <w:name w:val="Zitat Zchn"/>
    <w:basedOn w:val="Absatz-Standardschriftart"/>
    <w:link w:val="Zitat"/>
    <w:uiPriority w:val="29"/>
    <w:rsid w:val="00F431F0"/>
    <w:rPr>
      <w:rFonts w:ascii="Times New Roman" w:hAnsi="Times New Roman" w:cs="Times New Roman"/>
      <w:i/>
      <w:iCs/>
      <w:color w:val="0070C0"/>
      <w:kern w:val="10"/>
      <w:sz w:val="28"/>
      <w:lang w:eastAsia="de-CH"/>
    </w:rPr>
  </w:style>
  <w:style w:type="paragraph" w:customStyle="1" w:styleId="Default">
    <w:name w:val="Default"/>
    <w:rsid w:val="002F45E9"/>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60A29-0155-4C16-8CDA-5E1978E7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782</Words>
  <Characters>4927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Philipp</dc:creator>
  <cp:keywords/>
  <dc:description/>
  <cp:lastModifiedBy/>
  <cp:revision>1</cp:revision>
  <dcterms:created xsi:type="dcterms:W3CDTF">2020-08-20T13:36:00Z</dcterms:created>
</cp:coreProperties>
</file>